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A2E" w:rsidRDefault="00840B14" w:rsidP="0076495A">
      <w:pPr>
        <w:pStyle w:val="BasistekstOpella"/>
        <w:rPr>
          <w:lang w:val="en-US"/>
        </w:rPr>
      </w:pPr>
      <w:r>
        <w:rPr>
          <w:lang w:val="en-US"/>
        </w:rPr>
        <w:t>Programma Balans Werk – privé</w:t>
      </w:r>
    </w:p>
    <w:p w:rsidR="00840B14" w:rsidRDefault="00840B14" w:rsidP="0076495A">
      <w:pPr>
        <w:pStyle w:val="BasistekstOpella"/>
        <w:rPr>
          <w:lang w:val="en-US"/>
        </w:rPr>
      </w:pPr>
    </w:p>
    <w:p w:rsidR="00840B14" w:rsidRPr="00840B14" w:rsidRDefault="00840B14" w:rsidP="00840B14">
      <w:pPr>
        <w:pStyle w:val="BasistekstOpella"/>
      </w:pPr>
      <w:r w:rsidRPr="00840B14">
        <w:rPr>
          <w:b/>
          <w:bCs/>
        </w:rPr>
        <w:t xml:space="preserve">(Totaal max 12 minuten) Andries </w:t>
      </w:r>
    </w:p>
    <w:p w:rsidR="00840B14" w:rsidRPr="00840B14" w:rsidRDefault="00840B14" w:rsidP="00840B14">
      <w:pPr>
        <w:pStyle w:val="BasistekstOpella"/>
      </w:pPr>
      <w:r w:rsidRPr="00840B14">
        <w:rPr>
          <w:b/>
          <w:bCs/>
        </w:rPr>
        <w:t>Introductie (1 min)</w:t>
      </w:r>
      <w:r w:rsidRPr="00840B14">
        <w:t xml:space="preserve"> </w:t>
      </w:r>
    </w:p>
    <w:p w:rsidR="00840B14" w:rsidRPr="00840B14" w:rsidRDefault="00840B14" w:rsidP="00840B14">
      <w:pPr>
        <w:pStyle w:val="BasistekstOpella"/>
      </w:pPr>
      <w:r w:rsidRPr="00840B14">
        <w:t>Wij zijn Andries Kuiper en Mirjam Sleijster, bedrijfsmaatschappelijk werkers binnen Opella……..</w:t>
      </w:r>
    </w:p>
    <w:p w:rsidR="00840B14" w:rsidRPr="00840B14" w:rsidRDefault="00840B14" w:rsidP="00840B14">
      <w:pPr>
        <w:pStyle w:val="BasistekstOpella"/>
      </w:pPr>
      <w:r w:rsidRPr="00840B14">
        <w:rPr>
          <w:b/>
          <w:bCs/>
        </w:rPr>
        <w:t>Informatie vooraf</w:t>
      </w:r>
      <w:r w:rsidRPr="00840B14">
        <w:t xml:space="preserve">: (2 minuten) </w:t>
      </w:r>
    </w:p>
    <w:p w:rsidR="00840B14" w:rsidRPr="00840B14" w:rsidRDefault="00840B14" w:rsidP="00840B14">
      <w:pPr>
        <w:pStyle w:val="BasistekstOpella"/>
      </w:pPr>
      <w:r w:rsidRPr="00840B14">
        <w:t>Balans is het antwoord op veel van onze problemen. Berggeiten zijn er goed in, wij minder. We streven het na, maar we lijken er nooit te komen.</w:t>
      </w:r>
    </w:p>
    <w:p w:rsidR="00840B14" w:rsidRPr="00840B14" w:rsidRDefault="00840B14" w:rsidP="00840B14">
      <w:pPr>
        <w:pStyle w:val="BasistekstOpella"/>
      </w:pPr>
      <w:r w:rsidRPr="00840B14">
        <w:t xml:space="preserve">Je wilt succesvol zijn op je werk, je wilt je huishouden op orde houden, </w:t>
      </w:r>
      <w:hyperlink r:id="rId8" w:history="1">
        <w:r w:rsidRPr="00840B14">
          <w:rPr>
            <w:rStyle w:val="Hyperlink"/>
          </w:rPr>
          <w:t>gezond eten</w:t>
        </w:r>
      </w:hyperlink>
      <w:r w:rsidRPr="00840B14">
        <w:t>, voldoende sporten, je sociale contacten o</w:t>
      </w:r>
      <w:r w:rsidRPr="00840B14">
        <w:t>n</w:t>
      </w:r>
      <w:r w:rsidRPr="00840B14">
        <w:t>derhouden, je kinderen en je partner ondersteunen, mediteren, ontspannen, persoonlijke ontwikkeling doen en af en toe tijd voor jezelf hebben.</w:t>
      </w:r>
    </w:p>
    <w:p w:rsidR="00840B14" w:rsidRPr="00840B14" w:rsidRDefault="00840B14" w:rsidP="00840B14">
      <w:pPr>
        <w:pStyle w:val="BasistekstOpella"/>
      </w:pPr>
      <w:r w:rsidRPr="00840B14">
        <w:t xml:space="preserve">En dat lukt niet. Want het leven gaat te snel en er zitten te weinig uren in een dag, je tijd glipt door je vingers. </w:t>
      </w:r>
      <w:r w:rsidRPr="00840B14">
        <w:rPr>
          <w:b/>
          <w:bCs/>
        </w:rPr>
        <w:t>En ondertussen voel je je te moe om te sporten of zelfs maar aan je hobby te beginnen</w:t>
      </w:r>
      <w:r w:rsidRPr="00840B14">
        <w:t>.</w:t>
      </w:r>
    </w:p>
    <w:p w:rsidR="00840B14" w:rsidRPr="00840B14" w:rsidRDefault="00840B14" w:rsidP="00840B14">
      <w:pPr>
        <w:pStyle w:val="BasistekstOpella"/>
      </w:pPr>
      <w:r w:rsidRPr="00840B14">
        <w:t>Laten we eens kijken hoe we dit kunnen omkeren.</w:t>
      </w:r>
    </w:p>
    <w:p w:rsidR="00840B14" w:rsidRPr="00840B14" w:rsidRDefault="00840B14" w:rsidP="00840B14">
      <w:pPr>
        <w:pStyle w:val="BasistekstOpella"/>
      </w:pPr>
      <w:r w:rsidRPr="00840B14">
        <w:rPr>
          <w:b/>
          <w:bCs/>
        </w:rPr>
        <w:t>1. Je hebt maar één leven</w:t>
      </w:r>
      <w:r w:rsidRPr="00840B14">
        <w:t xml:space="preserve"> </w:t>
      </w:r>
    </w:p>
    <w:p w:rsidR="00840B14" w:rsidRPr="00840B14" w:rsidRDefault="00840B14" w:rsidP="00840B14">
      <w:pPr>
        <w:pStyle w:val="BasistekstOpella"/>
      </w:pPr>
      <w:r w:rsidRPr="00840B14">
        <w:t xml:space="preserve">Er is geen </w:t>
      </w:r>
      <w:r w:rsidRPr="00840B14">
        <w:rPr>
          <w:i/>
          <w:iCs/>
        </w:rPr>
        <w:t>‘werk leven’</w:t>
      </w:r>
      <w:r w:rsidRPr="00840B14">
        <w:t xml:space="preserve"> of </w:t>
      </w:r>
      <w:r w:rsidRPr="00840B14">
        <w:rPr>
          <w:i/>
          <w:iCs/>
        </w:rPr>
        <w:t>‘privé leven’</w:t>
      </w:r>
      <w:r w:rsidRPr="00840B14">
        <w:t xml:space="preserve">. </w:t>
      </w:r>
      <w:r w:rsidRPr="00840B14">
        <w:rPr>
          <w:b/>
          <w:bCs/>
        </w:rPr>
        <w:t>Er is gewoon je leven</w:t>
      </w:r>
      <w:r w:rsidRPr="00840B14">
        <w:t>.</w:t>
      </w:r>
    </w:p>
    <w:p w:rsidR="00840B14" w:rsidRPr="00840B14" w:rsidRDefault="00840B14" w:rsidP="00840B14">
      <w:pPr>
        <w:pStyle w:val="BasistekstOpella"/>
      </w:pPr>
      <w:r w:rsidRPr="00840B14">
        <w:t xml:space="preserve">De balans tussen werk en privé, gaat meestal over het gebrek aan vrije tijd. Dan wel over het </w:t>
      </w:r>
      <w:r w:rsidRPr="00840B14">
        <w:rPr>
          <w:i/>
          <w:iCs/>
        </w:rPr>
        <w:t>gebrek aan energie</w:t>
      </w:r>
      <w:r w:rsidRPr="00840B14">
        <w:t xml:space="preserve"> om die schaarse vrije tijd op een zinvolle manier in te vullen.</w:t>
      </w:r>
    </w:p>
    <w:p w:rsidR="00840B14" w:rsidRPr="00840B14" w:rsidRDefault="00840B14" w:rsidP="00840B14">
      <w:pPr>
        <w:pStyle w:val="BasistekstOpella"/>
      </w:pPr>
      <w:r w:rsidRPr="00840B14">
        <w:t>Je leven is een serie aan gebeurtenissen. Onafhankelijk van waar je je bevindt en wat je doet. Ieder moment is dat wat het is.</w:t>
      </w:r>
    </w:p>
    <w:p w:rsidR="00840B14" w:rsidRPr="00840B14" w:rsidRDefault="00840B14" w:rsidP="00840B14">
      <w:pPr>
        <w:pStyle w:val="BasistekstOpella"/>
      </w:pPr>
      <w:r w:rsidRPr="00840B14">
        <w:t xml:space="preserve">De kunst is dus om </w:t>
      </w:r>
      <w:r w:rsidRPr="00840B14">
        <w:rPr>
          <w:b/>
          <w:bCs/>
        </w:rPr>
        <w:t>beter te worden in leven</w:t>
      </w:r>
      <w:r w:rsidRPr="00840B14">
        <w:t>. Om je leven te zien als één geheel en je energie te verdelen, je tijd slimmer in te d</w:t>
      </w:r>
      <w:r w:rsidRPr="00840B14">
        <w:t>e</w:t>
      </w:r>
      <w:r w:rsidRPr="00840B14">
        <w:t>len, beter te genieten en effectiever op te laden.</w:t>
      </w:r>
    </w:p>
    <w:p w:rsidR="00840B14" w:rsidRPr="00840B14" w:rsidRDefault="00840B14" w:rsidP="00840B14">
      <w:pPr>
        <w:pStyle w:val="BasistekstOpella"/>
      </w:pPr>
      <w:r w:rsidRPr="00840B14">
        <w:rPr>
          <w:b/>
          <w:bCs/>
        </w:rPr>
        <w:t>Doel van de workshop (1 min)</w:t>
      </w:r>
    </w:p>
    <w:p w:rsidR="00840B14" w:rsidRPr="00840B14" w:rsidRDefault="00840B14" w:rsidP="00840B14">
      <w:pPr>
        <w:pStyle w:val="BasistekstOpella"/>
      </w:pPr>
      <w:r w:rsidRPr="00840B14">
        <w:t>Vanavond gaan we op zoek naar hoe je signalen op kan merken als het niet goed gaat en hoe je de balans kan vinden.</w:t>
      </w:r>
    </w:p>
    <w:p w:rsidR="00840B14" w:rsidRPr="00840B14" w:rsidRDefault="00840B14" w:rsidP="00840B14">
      <w:pPr>
        <w:pStyle w:val="BasistekstOpella"/>
      </w:pPr>
      <w:r w:rsidRPr="00840B14">
        <w:t>Jullie gaan ook voor jezelf en met elkaar nadenken over hoe jij dat dan doet en kan doen.</w:t>
      </w:r>
    </w:p>
    <w:p w:rsidR="00840B14" w:rsidRPr="00840B14" w:rsidRDefault="00840B14" w:rsidP="00840B14">
      <w:pPr>
        <w:pStyle w:val="BasistekstOpella"/>
      </w:pPr>
      <w:r w:rsidRPr="00840B14">
        <w:rPr>
          <w:b/>
          <w:bCs/>
        </w:rPr>
        <w:t>Afspraken (1 min)</w:t>
      </w:r>
    </w:p>
    <w:p w:rsidR="00840B14" w:rsidRPr="00840B14" w:rsidRDefault="00840B14" w:rsidP="00840B14">
      <w:pPr>
        <w:pStyle w:val="BasistekstOpella"/>
      </w:pPr>
      <w:r w:rsidRPr="00840B14">
        <w:t xml:space="preserve">Dat wat hier besproken wordt blijft ook hier en is vertrouwelijk. Laten we samen die veiligheid creëren. </w:t>
      </w:r>
    </w:p>
    <w:p w:rsidR="00840B14" w:rsidRDefault="00840B14" w:rsidP="0076495A">
      <w:pPr>
        <w:pStyle w:val="BasistekstOpella"/>
        <w:rPr>
          <w:lang w:val="en-US"/>
        </w:rPr>
      </w:pPr>
    </w:p>
    <w:p w:rsidR="00840B14" w:rsidRDefault="00840B14" w:rsidP="0076495A">
      <w:pPr>
        <w:pStyle w:val="BasistekstOpella"/>
        <w:rPr>
          <w:lang w:val="en-US"/>
        </w:rPr>
      </w:pPr>
    </w:p>
    <w:p w:rsidR="00840B14" w:rsidRPr="00840B14" w:rsidRDefault="00840B14" w:rsidP="00840B14">
      <w:pPr>
        <w:pStyle w:val="BasistekstOpella"/>
      </w:pPr>
      <w:r w:rsidRPr="00840B14">
        <w:rPr>
          <w:b/>
          <w:bCs/>
        </w:rPr>
        <w:t xml:space="preserve">10 minuten </w:t>
      </w:r>
      <w:r w:rsidRPr="00840B14">
        <w:t xml:space="preserve">- Mirjam </w:t>
      </w:r>
    </w:p>
    <w:p w:rsidR="00840B14" w:rsidRPr="00840B14" w:rsidRDefault="00840B14" w:rsidP="00840B14">
      <w:pPr>
        <w:pStyle w:val="BasistekstOpella"/>
      </w:pPr>
      <w:r w:rsidRPr="00840B14">
        <w:t>We hebben voor jullie een test die zowel jullie privé als werksituatie in kaart brengt.</w:t>
      </w:r>
    </w:p>
    <w:p w:rsidR="00840B14" w:rsidRDefault="00840B14" w:rsidP="0076495A">
      <w:pPr>
        <w:pStyle w:val="BasistekstOpella"/>
      </w:pPr>
    </w:p>
    <w:p w:rsidR="00840B14" w:rsidRPr="00840B14" w:rsidRDefault="00840B14" w:rsidP="00840B14">
      <w:pPr>
        <w:pStyle w:val="BasistekstOpella"/>
      </w:pPr>
      <w:r w:rsidRPr="00840B14">
        <w:rPr>
          <w:b/>
          <w:bCs/>
        </w:rPr>
        <w:t xml:space="preserve">(2 minuten) Andries </w:t>
      </w:r>
    </w:p>
    <w:p w:rsidR="00840B14" w:rsidRPr="00840B14" w:rsidRDefault="00840B14" w:rsidP="00840B14">
      <w:pPr>
        <w:pStyle w:val="BasistekstOpella"/>
      </w:pPr>
      <w:r w:rsidRPr="00840B14">
        <w:t>Als kind gingen ik vaak met het gezin op zondag wandelen in het bos. Het was heerlijk om even rond te rennen, te banjeren door de bladeren en te gooien met stokken. En lopen over de smalle balk over één van de vijvers in het bos.</w:t>
      </w:r>
    </w:p>
    <w:p w:rsidR="00840B14" w:rsidRPr="00840B14" w:rsidRDefault="00840B14" w:rsidP="00840B14">
      <w:pPr>
        <w:pStyle w:val="BasistekstOpella"/>
      </w:pPr>
      <w:r w:rsidRPr="00840B14">
        <w:t xml:space="preserve">Mijn tweelingbroer stapte op de balk en liep vol </w:t>
      </w:r>
      <w:hyperlink r:id="rId9" w:history="1">
        <w:r w:rsidRPr="00840B14">
          <w:rPr>
            <w:rStyle w:val="Hyperlink"/>
          </w:rPr>
          <w:t>zelfvertrouwen</w:t>
        </w:r>
      </w:hyperlink>
      <w:r w:rsidRPr="00840B14">
        <w:t xml:space="preserve"> naar de overkant. Ik probeerde hetzelfde, maar ik kreeg het niet voor elkaar. Na twee stappen viel ik eraf en besloot ik niet verder te lopen. Ik was al vaak genoeg in sloten gevallen.</w:t>
      </w:r>
    </w:p>
    <w:p w:rsidR="00840B14" w:rsidRPr="00840B14" w:rsidRDefault="00840B14" w:rsidP="00840B14">
      <w:pPr>
        <w:pStyle w:val="BasistekstOpella"/>
      </w:pPr>
      <w:r w:rsidRPr="00840B14">
        <w:t xml:space="preserve">Op een smalle balk balanceren is een vaardigheid. Er is geen moment dat je simpelweg </w:t>
      </w:r>
      <w:r w:rsidRPr="00840B14">
        <w:rPr>
          <w:i/>
          <w:iCs/>
        </w:rPr>
        <w:t>in balans bent</w:t>
      </w:r>
      <w:r w:rsidRPr="00840B14">
        <w:t xml:space="preserve">. </w:t>
      </w:r>
      <w:r w:rsidRPr="00840B14">
        <w:rPr>
          <w:b/>
          <w:bCs/>
        </w:rPr>
        <w:t>Je moet continu blijven balanceren</w:t>
      </w:r>
      <w:r w:rsidRPr="00840B14">
        <w:t>. Je corrigeert jezelf iedere seconde.</w:t>
      </w:r>
    </w:p>
    <w:p w:rsidR="00840B14" w:rsidRPr="00840B14" w:rsidRDefault="00840B14" w:rsidP="00840B14">
      <w:pPr>
        <w:pStyle w:val="BasistekstOpella"/>
      </w:pPr>
      <w:r w:rsidRPr="00840B14">
        <w:t xml:space="preserve">En je raadt het al: </w:t>
      </w:r>
      <w:r w:rsidRPr="00840B14">
        <w:rPr>
          <w:b/>
          <w:bCs/>
        </w:rPr>
        <w:t>zo werkt het ook met de balans tussen werk en privé</w:t>
      </w:r>
      <w:r w:rsidRPr="00840B14">
        <w:t>.</w:t>
      </w:r>
    </w:p>
    <w:p w:rsidR="00840B14" w:rsidRPr="00840B14" w:rsidRDefault="00840B14" w:rsidP="00840B14">
      <w:pPr>
        <w:pStyle w:val="BasistekstOpella"/>
      </w:pPr>
      <w:r w:rsidRPr="00840B14">
        <w:rPr>
          <w:b/>
          <w:bCs/>
        </w:rPr>
        <w:t>Hoe beter je bent in balanceren, des te dichter je bij de ideale balans blijft</w:t>
      </w:r>
      <w:r w:rsidRPr="00840B14">
        <w:t>.</w:t>
      </w:r>
    </w:p>
    <w:p w:rsidR="00840B14" w:rsidRPr="00840B14" w:rsidRDefault="00840B14" w:rsidP="00840B14">
      <w:pPr>
        <w:pStyle w:val="BasistekstOpella"/>
      </w:pPr>
      <w:r w:rsidRPr="00840B14">
        <w:rPr>
          <w:b/>
          <w:bCs/>
        </w:rPr>
        <w:t>Je moet continu corrigeren om in balans te blijven</w:t>
      </w:r>
      <w:r w:rsidRPr="00840B14">
        <w:t>. Maar als je te heftig corrigeert, sla je te ver over naar de andere kant waa</w:t>
      </w:r>
      <w:r w:rsidRPr="00840B14">
        <w:t>r</w:t>
      </w:r>
      <w:r w:rsidRPr="00840B14">
        <w:t>door je hevige ups en downs ervaart.</w:t>
      </w:r>
    </w:p>
    <w:p w:rsidR="00840B14" w:rsidRPr="00840B14" w:rsidRDefault="00840B14" w:rsidP="00840B14">
      <w:pPr>
        <w:pStyle w:val="BasistekstOpella"/>
      </w:pPr>
      <w:r w:rsidRPr="00840B14">
        <w:t>Hoe sterker je ups en downs, des te minder balans je ervaart. Je ervaart periodes van enorme gelukzaligheid, en periodes van hev</w:t>
      </w:r>
      <w:r w:rsidRPr="00840B14">
        <w:t>i</w:t>
      </w:r>
      <w:r w:rsidRPr="00840B14">
        <w:t>ge stress en chaos.</w:t>
      </w:r>
    </w:p>
    <w:p w:rsidR="00840B14" w:rsidRDefault="00840B14" w:rsidP="00840B14">
      <w:pPr>
        <w:pStyle w:val="BasistekstOpella"/>
        <w:rPr>
          <w:b/>
          <w:bCs/>
        </w:rPr>
      </w:pPr>
    </w:p>
    <w:p w:rsidR="00840B14" w:rsidRPr="00840B14" w:rsidRDefault="00840B14" w:rsidP="00840B14">
      <w:pPr>
        <w:pStyle w:val="BasistekstOpella"/>
      </w:pPr>
      <w:r w:rsidRPr="00840B14">
        <w:rPr>
          <w:b/>
          <w:bCs/>
        </w:rPr>
        <w:t xml:space="preserve">(1 minuut) Mirjam </w:t>
      </w:r>
    </w:p>
    <w:p w:rsidR="00840B14" w:rsidRPr="00840B14" w:rsidRDefault="00840B14" w:rsidP="00840B14">
      <w:pPr>
        <w:pStyle w:val="BasistekstOpella"/>
      </w:pPr>
      <w:r w:rsidRPr="00840B14">
        <w:t>In het leven van alledag ervaren we allemaal wel een mate van stress.</w:t>
      </w:r>
    </w:p>
    <w:p w:rsidR="00840B14" w:rsidRPr="00840B14" w:rsidRDefault="00840B14" w:rsidP="00840B14">
      <w:pPr>
        <w:pStyle w:val="BasistekstOpella"/>
      </w:pPr>
      <w:r w:rsidRPr="00840B14">
        <w:t xml:space="preserve">De definitie: zie sheet </w:t>
      </w:r>
    </w:p>
    <w:p w:rsidR="00840B14" w:rsidRDefault="00840B14" w:rsidP="0076495A">
      <w:pPr>
        <w:pStyle w:val="BasistekstOpella"/>
      </w:pPr>
    </w:p>
    <w:p w:rsidR="00840B14" w:rsidRPr="00840B14" w:rsidRDefault="00840B14" w:rsidP="00840B14">
      <w:pPr>
        <w:pStyle w:val="BasistekstOpella"/>
      </w:pPr>
      <w:r w:rsidRPr="00840B14">
        <w:rPr>
          <w:b/>
          <w:bCs/>
        </w:rPr>
        <w:t>3 minuten Mirjam</w:t>
      </w:r>
    </w:p>
    <w:p w:rsidR="00840B14" w:rsidRPr="00840B14" w:rsidRDefault="00840B14" w:rsidP="00840B14">
      <w:pPr>
        <w:pStyle w:val="BasistekstOpella"/>
      </w:pPr>
      <w:r w:rsidRPr="00840B14">
        <w:t xml:space="preserve">Filmpje Youtube </w:t>
      </w:r>
    </w:p>
    <w:p w:rsidR="00840B14" w:rsidRPr="00840B14" w:rsidRDefault="00840B14" w:rsidP="00840B14">
      <w:pPr>
        <w:pStyle w:val="BasistekstOpella"/>
      </w:pPr>
      <w:r w:rsidRPr="00840B14">
        <w:lastRenderedPageBreak/>
        <w:t>Tip van de dokter: wat doet stress met je lichaam?</w:t>
      </w:r>
    </w:p>
    <w:p w:rsidR="00840B14" w:rsidRDefault="00840B14" w:rsidP="0076495A">
      <w:pPr>
        <w:pStyle w:val="BasistekstOpella"/>
      </w:pPr>
    </w:p>
    <w:p w:rsidR="00840B14" w:rsidRPr="00840B14" w:rsidRDefault="00840B14" w:rsidP="00840B14">
      <w:pPr>
        <w:pStyle w:val="BasistekstOpella"/>
      </w:pPr>
      <w:r>
        <w:rPr>
          <w:b/>
          <w:bCs/>
        </w:rPr>
        <w:t>5</w:t>
      </w:r>
      <w:r w:rsidRPr="00840B14">
        <w:rPr>
          <w:b/>
          <w:bCs/>
        </w:rPr>
        <w:t xml:space="preserve"> minuten – Andries </w:t>
      </w:r>
    </w:p>
    <w:p w:rsidR="00840B14" w:rsidRPr="00840B14" w:rsidRDefault="00840B14" w:rsidP="00840B14">
      <w:pPr>
        <w:pStyle w:val="BasistekstOpella"/>
      </w:pPr>
      <w:r w:rsidRPr="00840B14">
        <w:t>Gezonde stress</w:t>
      </w:r>
    </w:p>
    <w:p w:rsidR="00840B14" w:rsidRPr="00840B14" w:rsidRDefault="00840B14" w:rsidP="00840B14">
      <w:pPr>
        <w:pStyle w:val="BasistekstOpella"/>
      </w:pPr>
      <w:r w:rsidRPr="00840B14">
        <w:br/>
        <w:t xml:space="preserve">Zoals gezegd is een beetje stress gezond. Want spanning maak je lichaam klaar om actie te ondernemen. Om te reageren als er bedreigende situaties zijn. Stress brengt als het ware je lichaam in staat van paraatheid. </w:t>
      </w:r>
    </w:p>
    <w:p w:rsidR="00840B14" w:rsidRPr="00840B14" w:rsidRDefault="00840B14" w:rsidP="00840B14">
      <w:pPr>
        <w:pStyle w:val="BasistekstOpella"/>
      </w:pPr>
      <w:r w:rsidRPr="00840B14">
        <w:t xml:space="preserve">Denk ook aan de hardloper die in de startblokken staat en de spieren spant om als het startsein gaat snel van start te gaan. </w:t>
      </w:r>
      <w:r w:rsidRPr="00840B14">
        <w:br/>
      </w:r>
      <w:r w:rsidRPr="00840B14">
        <w:br/>
      </w:r>
      <w:r w:rsidRPr="00840B14">
        <w:br/>
        <w:t>Dagelijks heeft iedereen te maken met gezonde stress. Het helpt je om goed te presteren op je werk. Dat je alert bent en geco</w:t>
      </w:r>
      <w:r w:rsidRPr="00840B14">
        <w:t>n</w:t>
      </w:r>
      <w:r w:rsidRPr="00840B14">
        <w:t xml:space="preserve">centreerd. En het zorgt dat je veel kan doen in weinig tijd. Dit is wel tijdelijk want zodra je klaar bent, neemt de spanning weer af. </w:t>
      </w:r>
      <w:r w:rsidRPr="00840B14">
        <w:br/>
      </w:r>
      <w:r w:rsidRPr="00840B14">
        <w:br/>
      </w:r>
      <w:r w:rsidRPr="00840B14">
        <w:br/>
        <w:t>Goede stress is ook de spanning die je voelt tijdens een voetbalwedstrijd. Zeker als de wedstrijd moet worden beslist door pena</w:t>
      </w:r>
      <w:r w:rsidRPr="00840B14">
        <w:t>l</w:t>
      </w:r>
      <w:r w:rsidRPr="00840B14">
        <w:t xml:space="preserve">ty’s. Of als je nog net op tijd op je rem trapt om een ongeluk met de auto te voorkomen. </w:t>
      </w:r>
    </w:p>
    <w:p w:rsidR="00840B14" w:rsidRPr="00840B14" w:rsidRDefault="00840B14" w:rsidP="00840B14">
      <w:pPr>
        <w:pStyle w:val="BasistekstOpella"/>
      </w:pPr>
      <w:r w:rsidRPr="00840B14">
        <w:t>Het is wel van belang dat er voldoende rust en herstelperioden zijn (zie tekening)</w:t>
      </w:r>
    </w:p>
    <w:p w:rsidR="00840B14" w:rsidRDefault="00840B14" w:rsidP="0076495A">
      <w:pPr>
        <w:pStyle w:val="BasistekstOpella"/>
      </w:pPr>
    </w:p>
    <w:p w:rsidR="00840B14" w:rsidRPr="00840B14" w:rsidRDefault="00840B14" w:rsidP="00840B14">
      <w:pPr>
        <w:pStyle w:val="BasistekstOpella"/>
      </w:pPr>
      <w:r w:rsidRPr="00840B14">
        <w:rPr>
          <w:b/>
          <w:bCs/>
        </w:rPr>
        <w:t xml:space="preserve">2 minuten – Andries </w:t>
      </w:r>
    </w:p>
    <w:p w:rsidR="00840B14" w:rsidRPr="00840B14" w:rsidRDefault="00840B14" w:rsidP="00840B14">
      <w:pPr>
        <w:pStyle w:val="BasistekstOpella"/>
      </w:pPr>
      <w:r w:rsidRPr="00840B14">
        <w:t xml:space="preserve">Wanneer wordt stress ongezond? Een simpel "als het teveel is", is niet voldoende. Het gaat om de balans. Als je een stressreactie hebt gehad, moet je lichaam daarvan herstellen. Hoe heviger de reactie, hoe meer tijd je daarvoor nodig hebt. </w:t>
      </w:r>
      <w:r w:rsidRPr="00840B14">
        <w:br/>
      </w:r>
      <w:r w:rsidRPr="00840B14">
        <w:br/>
        <w:t xml:space="preserve">Heb je veel stressmomenten dan heb je relatief weinig tijd om je te herstellen. En dus stapelt de stress zich als het ware op. Als de balans tussen herstellen en nieuwe momenten kwijt is, is er sprake van ongezonde stress. </w:t>
      </w:r>
    </w:p>
    <w:p w:rsidR="00840B14" w:rsidRDefault="00840B14" w:rsidP="0076495A">
      <w:pPr>
        <w:pStyle w:val="BasistekstOpella"/>
      </w:pPr>
    </w:p>
    <w:p w:rsidR="00840B14" w:rsidRPr="00840B14" w:rsidRDefault="00840B14" w:rsidP="00840B14">
      <w:pPr>
        <w:pStyle w:val="BasistekstOpella"/>
      </w:pPr>
      <w:r w:rsidRPr="00840B14">
        <w:rPr>
          <w:b/>
          <w:bCs/>
        </w:rPr>
        <w:t>3 minuten Mirjam</w:t>
      </w:r>
    </w:p>
    <w:p w:rsidR="00840B14" w:rsidRPr="00840B14" w:rsidRDefault="00840B14" w:rsidP="00840B14">
      <w:pPr>
        <w:pStyle w:val="BasistekstOpella"/>
      </w:pPr>
      <w:r w:rsidRPr="00840B14">
        <w:t>Filmpje Cliphanger: Wat is stress..</w:t>
      </w:r>
    </w:p>
    <w:p w:rsidR="00840B14" w:rsidRPr="00840B14" w:rsidRDefault="00840B14" w:rsidP="00840B14">
      <w:pPr>
        <w:pStyle w:val="BasistekstOpella"/>
      </w:pPr>
      <w:r w:rsidRPr="00840B14">
        <w:t>Een geruststelling: stress is hormonaal geregeld, het gebeurd dus gewoon in je lichaam.</w:t>
      </w:r>
    </w:p>
    <w:p w:rsidR="00840B14" w:rsidRPr="00840B14" w:rsidRDefault="00840B14" w:rsidP="00840B14">
      <w:pPr>
        <w:pStyle w:val="BasistekstOpella"/>
      </w:pPr>
      <w:r w:rsidRPr="00840B14">
        <w:t>Serotine gaat naar beneden, dit regelt je lichamelijk klok. Je slaapt dan minder goed bij stress.</w:t>
      </w:r>
    </w:p>
    <w:p w:rsidR="00840B14" w:rsidRPr="00840B14" w:rsidRDefault="00840B14" w:rsidP="00840B14">
      <w:pPr>
        <w:pStyle w:val="BasistekstOpella"/>
      </w:pPr>
      <w:r w:rsidRPr="00840B14">
        <w:t>Adrealine gaat omhoog, deze regelt je energieniveau en denk ook maar even aan de vecht en vluchtreactie, deze wordt bij mode</w:t>
      </w:r>
      <w:r w:rsidRPr="00840B14">
        <w:t>r</w:t>
      </w:r>
      <w:r w:rsidRPr="00840B14">
        <w:t xml:space="preserve">ne mensen grotendeels veroorzaakt door deadlines, overvolle agenda’s, functioneringsgesprekken, pesten op het werk, al het slechte nieuws op tv en onze eigen gedachten daarover, die stress kan dan flink ontregelen, het kan je nerveus maken, je bent schrikkerig, angstig, op je hoede. </w:t>
      </w:r>
    </w:p>
    <w:p w:rsidR="00840B14" w:rsidRDefault="00840B14" w:rsidP="0076495A">
      <w:pPr>
        <w:pStyle w:val="BasistekstOpella"/>
      </w:pPr>
    </w:p>
    <w:p w:rsidR="00840B14" w:rsidRPr="00840B14" w:rsidRDefault="00840B14" w:rsidP="00840B14">
      <w:pPr>
        <w:pStyle w:val="BasistekstOpella"/>
      </w:pPr>
      <w:r w:rsidRPr="00840B14">
        <w:rPr>
          <w:b/>
          <w:bCs/>
        </w:rPr>
        <w:t>1 minuut – Mirjam</w:t>
      </w:r>
    </w:p>
    <w:p w:rsidR="00840B14" w:rsidRPr="00840B14" w:rsidRDefault="00840B14" w:rsidP="00840B14">
      <w:pPr>
        <w:pStyle w:val="BasistekstOpella"/>
      </w:pPr>
      <w:r w:rsidRPr="00840B14">
        <w:t>Endorfine gaat naar beneden, dit zorgt voor een minder gevoel van plezier of het zin hebben in iets leuks.</w:t>
      </w:r>
    </w:p>
    <w:p w:rsidR="00840B14" w:rsidRPr="00840B14" w:rsidRDefault="00840B14" w:rsidP="00840B14">
      <w:pPr>
        <w:pStyle w:val="BasistekstOpella"/>
      </w:pPr>
      <w:r w:rsidRPr="00840B14">
        <w:t xml:space="preserve">Cortisol gaat omhoog, meer aanmaak van suikers, verhoging van de waakzaamheid. Je hoort mensen wel eens zeggen:’”ik sta stijf van de stress”. </w:t>
      </w:r>
    </w:p>
    <w:p w:rsidR="00840B14" w:rsidRPr="00840B14" w:rsidRDefault="00840B14" w:rsidP="00840B14">
      <w:pPr>
        <w:pStyle w:val="BasistekstOpella"/>
      </w:pPr>
      <w:r w:rsidRPr="00840B14">
        <w:t xml:space="preserve">Na de pauze gaan we even kijken naar de resultaten van de test die jullie hebben gedaan. </w:t>
      </w:r>
    </w:p>
    <w:p w:rsidR="00840B14" w:rsidRPr="00840B14" w:rsidRDefault="00840B14" w:rsidP="00840B14">
      <w:pPr>
        <w:pStyle w:val="BasistekstOpella"/>
      </w:pPr>
      <w:r w:rsidRPr="00840B14">
        <w:t>We gaan kijken naar de stresssignalen en kijken wat je zelf kunt doen om stress te voorkomen en verminderen.</w:t>
      </w:r>
    </w:p>
    <w:p w:rsidR="00840B14" w:rsidRDefault="00840B14" w:rsidP="0076495A">
      <w:pPr>
        <w:pStyle w:val="BasistekstOpella"/>
      </w:pPr>
    </w:p>
    <w:p w:rsidR="00840B14" w:rsidRPr="00840B14" w:rsidRDefault="00840B14" w:rsidP="00840B14">
      <w:pPr>
        <w:pStyle w:val="BasistekstOpella"/>
      </w:pPr>
      <w:r>
        <w:t xml:space="preserve">Pauze </w:t>
      </w:r>
      <w:r w:rsidRPr="00840B14">
        <w:rPr>
          <w:b/>
          <w:bCs/>
        </w:rPr>
        <w:t>5 minuten</w:t>
      </w:r>
    </w:p>
    <w:p w:rsidR="00840B14" w:rsidRDefault="00840B14" w:rsidP="0076495A">
      <w:pPr>
        <w:pStyle w:val="BasistekstOpella"/>
      </w:pPr>
    </w:p>
    <w:p w:rsidR="00840B14" w:rsidRPr="00840B14" w:rsidRDefault="00840B14" w:rsidP="00840B14">
      <w:pPr>
        <w:pStyle w:val="BasistekstOpella"/>
      </w:pPr>
      <w:r w:rsidRPr="00840B14">
        <w:rPr>
          <w:b/>
          <w:bCs/>
        </w:rPr>
        <w:t xml:space="preserve">20 minuten </w:t>
      </w:r>
      <w:r w:rsidRPr="00840B14">
        <w:t xml:space="preserve">(10 minuten om het met elkaar te bespreken) – Andries </w:t>
      </w:r>
    </w:p>
    <w:p w:rsidR="00840B14" w:rsidRPr="00840B14" w:rsidRDefault="00840B14" w:rsidP="00840B14">
      <w:pPr>
        <w:pStyle w:val="BasistekstOpella"/>
      </w:pPr>
      <w:r w:rsidRPr="00840B14">
        <w:t>Uitdelen uitleg scores van test.</w:t>
      </w:r>
    </w:p>
    <w:p w:rsidR="00840B14" w:rsidRPr="00840B14" w:rsidRDefault="00840B14" w:rsidP="00840B14">
      <w:pPr>
        <w:pStyle w:val="BasistekstOpella"/>
      </w:pPr>
      <w:r w:rsidRPr="00840B14">
        <w:t xml:space="preserve">Bespreek in 2 tallen de test die je gemaakt hebt over de werk en privésituatie. </w:t>
      </w:r>
    </w:p>
    <w:p w:rsidR="00840B14" w:rsidRPr="00840B14" w:rsidRDefault="00840B14" w:rsidP="00840B14">
      <w:pPr>
        <w:pStyle w:val="BasistekstOpella"/>
      </w:pPr>
      <w:r w:rsidRPr="00840B14">
        <w:t>Is het herkenbaar, hoe zou je je score naar beneden kunnen brengen als je boven de 31 zit.</w:t>
      </w:r>
    </w:p>
    <w:p w:rsidR="00840B14" w:rsidRDefault="00840B14" w:rsidP="00840B14">
      <w:pPr>
        <w:pStyle w:val="BasistekstOpella"/>
      </w:pPr>
      <w:r w:rsidRPr="00840B14">
        <w:t>Er volgen nog tips in de latere sheets!</w:t>
      </w:r>
    </w:p>
    <w:p w:rsidR="00840B14" w:rsidRDefault="00840B14" w:rsidP="00840B14">
      <w:pPr>
        <w:pStyle w:val="BasistekstOpella"/>
        <w:rPr>
          <w:b/>
          <w:bCs/>
        </w:rPr>
      </w:pPr>
    </w:p>
    <w:p w:rsidR="00840B14" w:rsidRPr="00840B14" w:rsidRDefault="00840B14" w:rsidP="00840B14">
      <w:pPr>
        <w:pStyle w:val="BasistekstOpella"/>
      </w:pPr>
      <w:r w:rsidRPr="00840B14">
        <w:rPr>
          <w:b/>
          <w:bCs/>
        </w:rPr>
        <w:t xml:space="preserve">2 min- </w:t>
      </w:r>
      <w:r w:rsidRPr="00840B14">
        <w:t>Mirjam</w:t>
      </w:r>
    </w:p>
    <w:p w:rsidR="00840B14" w:rsidRPr="00840B14" w:rsidRDefault="00840B14" w:rsidP="00840B14">
      <w:pPr>
        <w:pStyle w:val="BasistekstOpella"/>
      </w:pPr>
      <w:r w:rsidRPr="00840B14">
        <w:rPr>
          <w:b/>
          <w:bCs/>
        </w:rPr>
        <w:t>onbekendheid</w:t>
      </w:r>
      <w:r w:rsidRPr="00840B14">
        <w:t xml:space="preserve"> met opgedragen werkzaamheden of in een onbekende werksituatie </w:t>
      </w:r>
    </w:p>
    <w:p w:rsidR="00840B14" w:rsidRPr="00840B14" w:rsidRDefault="00840B14" w:rsidP="00840B14">
      <w:pPr>
        <w:pStyle w:val="BasistekstOpella"/>
      </w:pPr>
      <w:r w:rsidRPr="00840B14">
        <w:rPr>
          <w:b/>
          <w:bCs/>
        </w:rPr>
        <w:lastRenderedPageBreak/>
        <w:t xml:space="preserve">Onzekerheid </w:t>
      </w:r>
      <w:r w:rsidRPr="00840B14">
        <w:t>over je taakuitvoering of simpelweg je baan, de zoveelste re-organisatie, wisseling van teams en managers, of in de thuisituatie de gezondheid van de gezinsleden</w:t>
      </w:r>
    </w:p>
    <w:p w:rsidR="00840B14" w:rsidRPr="00840B14" w:rsidRDefault="00840B14" w:rsidP="00840B14">
      <w:pPr>
        <w:pStyle w:val="BasistekstOpella"/>
      </w:pPr>
      <w:r w:rsidRPr="00840B14">
        <w:t>Geldzorgen, onverwachte kosten, relatieproblemen, mantelzorgtaken e.d.</w:t>
      </w:r>
    </w:p>
    <w:p w:rsidR="00840B14" w:rsidRPr="00840B14" w:rsidRDefault="00840B14" w:rsidP="00840B14">
      <w:pPr>
        <w:pStyle w:val="BasistekstOpella"/>
      </w:pPr>
      <w:r w:rsidRPr="00840B14">
        <w:rPr>
          <w:b/>
          <w:bCs/>
        </w:rPr>
        <w:t>Onvoorspelbaar</w:t>
      </w:r>
      <w:r w:rsidRPr="00840B14">
        <w:t xml:space="preserve">- er kan zomaar iets gebeuren waardoor je leven van dat moment verandert. Ziekte,  lichamelijke klachten, onrust in familie, maar ook op je werk- ontslag, verandering van taken, mogelijke sluiting van de locatie waar je werkt. Ja, heel veel is niet van te voren uit te denken en kunnen je dan al in een vroeg stadium stress bezorgen. </w:t>
      </w:r>
    </w:p>
    <w:p w:rsidR="00840B14" w:rsidRDefault="00840B14" w:rsidP="00840B14">
      <w:pPr>
        <w:pStyle w:val="BasistekstOpella"/>
      </w:pPr>
    </w:p>
    <w:p w:rsidR="00840B14" w:rsidRPr="00840B14" w:rsidRDefault="00840B14" w:rsidP="00840B14">
      <w:pPr>
        <w:pStyle w:val="BasistekstOpella"/>
      </w:pPr>
      <w:r>
        <w:rPr>
          <w:b/>
          <w:bCs/>
        </w:rPr>
        <w:t xml:space="preserve">5 </w:t>
      </w:r>
      <w:r w:rsidRPr="00840B14">
        <w:rPr>
          <w:b/>
          <w:bCs/>
        </w:rPr>
        <w:t xml:space="preserve"> minuten </w:t>
      </w:r>
      <w:r w:rsidRPr="00840B14">
        <w:t xml:space="preserve">Mirjam </w:t>
      </w:r>
    </w:p>
    <w:p w:rsidR="00840B14" w:rsidRPr="00840B14" w:rsidRDefault="00840B14" w:rsidP="00840B14">
      <w:pPr>
        <w:pStyle w:val="BasistekstOpella"/>
      </w:pPr>
      <w:r w:rsidRPr="00840B14">
        <w:t>Ga letterlijk even zitten, neem de tijd voor jezelf, maar ook voor het gevoel dat je bekruipt.</w:t>
      </w:r>
    </w:p>
    <w:p w:rsidR="00840B14" w:rsidRPr="00840B14" w:rsidRDefault="00840B14" w:rsidP="00840B14">
      <w:pPr>
        <w:pStyle w:val="BasistekstOpella"/>
      </w:pPr>
      <w:r w:rsidRPr="00840B14">
        <w:t>Sta ook toe dat een ander tegen je zegt dat je even ‘niet hoeft’, laat je even stilzetten.</w:t>
      </w:r>
    </w:p>
    <w:p w:rsidR="00840B14" w:rsidRPr="00840B14" w:rsidRDefault="00840B14" w:rsidP="00840B14">
      <w:pPr>
        <w:pStyle w:val="BasistekstOpella"/>
      </w:pPr>
      <w:r w:rsidRPr="00840B14">
        <w:t>Voel vooral, wat je voelt. Laat het bij jezelf toe, huilen kan je opluchting geven, of juist de boosheid voelen en uitspreken.</w:t>
      </w:r>
    </w:p>
    <w:p w:rsidR="00840B14" w:rsidRPr="00840B14" w:rsidRDefault="00840B14" w:rsidP="00840B14">
      <w:pPr>
        <w:pStyle w:val="BasistekstOpella"/>
      </w:pPr>
      <w:r w:rsidRPr="00840B14">
        <w:t xml:space="preserve">Ga bij jezelf na wat je zelf kan doen, waar je zelf nog vat op kan krijgen, kijk vooral naar wat je nog hebt om daar vanuit te bekijken of te </w:t>
      </w:r>
    </w:p>
    <w:p w:rsidR="00840B14" w:rsidRDefault="00840B14" w:rsidP="00840B14">
      <w:pPr>
        <w:pStyle w:val="BasistekstOpella"/>
      </w:pPr>
      <w:r w:rsidRPr="00840B14">
        <w:t xml:space="preserve">Bespreken met je collega’s, je leidinggevende en kijk wat je voor jezelf kunt doen…… (volgende sheet) </w:t>
      </w:r>
    </w:p>
    <w:p w:rsidR="00840B14" w:rsidRPr="00840B14" w:rsidRDefault="00840B14" w:rsidP="00840B14">
      <w:pPr>
        <w:pStyle w:val="BasistekstOpella"/>
      </w:pPr>
    </w:p>
    <w:p w:rsidR="00840B14" w:rsidRPr="00840B14" w:rsidRDefault="00840B14" w:rsidP="00840B14">
      <w:pPr>
        <w:pStyle w:val="BasistekstOpella"/>
      </w:pPr>
      <w:r w:rsidRPr="00840B14">
        <w:rPr>
          <w:b/>
          <w:bCs/>
        </w:rPr>
        <w:t>20 min Andries</w:t>
      </w:r>
    </w:p>
    <w:p w:rsidR="00840B14" w:rsidRPr="00840B14" w:rsidRDefault="00840B14" w:rsidP="00840B14">
      <w:pPr>
        <w:pStyle w:val="BasistekstOpella"/>
      </w:pPr>
      <w:r w:rsidRPr="00840B14">
        <w:rPr>
          <w:b/>
          <w:bCs/>
        </w:rPr>
        <w:t>Herken de signalen-</w:t>
      </w:r>
    </w:p>
    <w:p w:rsidR="00840B14" w:rsidRPr="00840B14" w:rsidRDefault="00840B14" w:rsidP="00840B14">
      <w:pPr>
        <w:pStyle w:val="BasistekstOpella"/>
      </w:pPr>
      <w:r w:rsidRPr="00840B14">
        <w:t xml:space="preserve">Hebben we net laten zien: Lichamelijk, verstandelijk, emotioneel en gedragsmatig. </w:t>
      </w:r>
    </w:p>
    <w:p w:rsidR="00840B14" w:rsidRPr="00840B14" w:rsidRDefault="00840B14" w:rsidP="00840B14">
      <w:pPr>
        <w:pStyle w:val="BasistekstOpella"/>
      </w:pPr>
      <w:r w:rsidRPr="00840B14">
        <w:rPr>
          <w:b/>
          <w:bCs/>
        </w:rPr>
        <w:t>Bewustwording:</w:t>
      </w:r>
    </w:p>
    <w:p w:rsidR="00840B14" w:rsidRPr="00840B14" w:rsidRDefault="00840B14" w:rsidP="00840B14">
      <w:pPr>
        <w:pStyle w:val="BasistekstOpella"/>
      </w:pPr>
      <w:r w:rsidRPr="00840B14">
        <w:rPr>
          <w:b/>
          <w:bCs/>
        </w:rPr>
        <w:t>Toepassing van een anti stress methode</w:t>
      </w:r>
    </w:p>
    <w:p w:rsidR="00840B14" w:rsidRPr="00840B14" w:rsidRDefault="00840B14" w:rsidP="00840B14">
      <w:pPr>
        <w:pStyle w:val="BasistekstOpella"/>
      </w:pPr>
      <w:r w:rsidRPr="00840B14">
        <w:t>De strategie gaat als volgt:</w:t>
      </w:r>
    </w:p>
    <w:p w:rsidR="00840B14" w:rsidRPr="00840B14" w:rsidRDefault="00840B14" w:rsidP="00840B14">
      <w:pPr>
        <w:pStyle w:val="BasistekstOpella"/>
      </w:pPr>
      <w:r w:rsidRPr="00840B14">
        <w:t>Breng een sprankeling in je ogen. De makkelijkste manier om dit te doen is aan iets denken waarvan je ogen gaan stralen, bijvoo</w:t>
      </w:r>
      <w:r w:rsidRPr="00840B14">
        <w:t>r</w:t>
      </w:r>
      <w:r w:rsidRPr="00840B14">
        <w:t>beeld een geliefd persoon of een gedachte aan een leuke dierbare gebeurtenis.</w:t>
      </w:r>
    </w:p>
    <w:p w:rsidR="00840B14" w:rsidRPr="00840B14" w:rsidRDefault="00840B14" w:rsidP="00840B14">
      <w:pPr>
        <w:pStyle w:val="BasistekstOpella"/>
      </w:pPr>
      <w:r w:rsidRPr="00840B14">
        <w:t xml:space="preserve">Glimlach </w:t>
      </w:r>
      <w:r w:rsidRPr="00840B14">
        <w:rPr>
          <w:rFonts w:ascii="Arial" w:hAnsi="Arial" w:cs="Arial"/>
        </w:rPr>
        <w:t>☺</w:t>
      </w:r>
      <w:r w:rsidRPr="00840B14">
        <w:rPr>
          <w:rFonts w:cs="Corbel"/>
        </w:rPr>
        <w:t xml:space="preserve">. Een glimlach stuurt automatisch een signaal </w:t>
      </w:r>
      <w:r w:rsidRPr="00840B14">
        <w:t>naar je systeem dat alles oke is.</w:t>
      </w:r>
    </w:p>
    <w:p w:rsidR="00840B14" w:rsidRPr="00840B14" w:rsidRDefault="00840B14" w:rsidP="00840B14">
      <w:pPr>
        <w:pStyle w:val="BasistekstOpella"/>
      </w:pPr>
      <w:r w:rsidRPr="00840B14">
        <w:t>Adem heel diep in, vanuit je voetzolen omhoog. adem vanuit een opening in je voetzolen. Alsof je de lucht van onder je voeten omhoog ademt, door je benen, buik, borst, schouders, je vult je helemaal met lucht.</w:t>
      </w:r>
    </w:p>
    <w:p w:rsidR="00840B14" w:rsidRPr="00840B14" w:rsidRDefault="00840B14" w:rsidP="00840B14">
      <w:pPr>
        <w:pStyle w:val="BasistekstOpella"/>
      </w:pPr>
      <w:r w:rsidRPr="00840B14">
        <w:t xml:space="preserve">Terwijl je inademt zeg je iets rustgevends of positiefs tegen jezelf. Ontspan! </w:t>
      </w:r>
    </w:p>
    <w:p w:rsidR="00840B14" w:rsidRPr="00840B14" w:rsidRDefault="00840B14" w:rsidP="00840B14">
      <w:pPr>
        <w:pStyle w:val="BasistekstOpella"/>
      </w:pPr>
      <w:r w:rsidRPr="00840B14">
        <w:t>Laat op de uitademing alle spanning in je kaken, nek en schouders los. Je tong laat je losjes op de bodem van je mond vallen.</w:t>
      </w:r>
    </w:p>
    <w:p w:rsidR="00840B14" w:rsidRDefault="00840B14" w:rsidP="00840B14">
      <w:pPr>
        <w:pStyle w:val="BasistekstOpella"/>
      </w:pPr>
      <w:r w:rsidRPr="00840B14">
        <w:t>Probeer ook dit eens uit en merk het verschil op.</w:t>
      </w:r>
    </w:p>
    <w:p w:rsidR="00840B14" w:rsidRDefault="00840B14" w:rsidP="00840B14">
      <w:pPr>
        <w:pStyle w:val="BasistekstOpella"/>
      </w:pPr>
    </w:p>
    <w:p w:rsidR="00840B14" w:rsidRPr="00840B14" w:rsidRDefault="00840B14" w:rsidP="00840B14">
      <w:pPr>
        <w:pStyle w:val="BasistekstOpella"/>
      </w:pPr>
      <w:r w:rsidRPr="00840B14">
        <w:rPr>
          <w:b/>
          <w:bCs/>
        </w:rPr>
        <w:t xml:space="preserve">3 min Mirjam </w:t>
      </w:r>
    </w:p>
    <w:p w:rsidR="00840B14" w:rsidRPr="00840B14" w:rsidRDefault="00840B14" w:rsidP="00840B14">
      <w:pPr>
        <w:pStyle w:val="BasistekstOpella"/>
      </w:pPr>
      <w:r w:rsidRPr="00840B14">
        <w:rPr>
          <w:b/>
          <w:bCs/>
        </w:rPr>
        <w:t>Doe minder</w:t>
      </w:r>
      <w:r w:rsidRPr="00840B14">
        <w:t xml:space="preserve"> - Doe de dingen die </w:t>
      </w:r>
      <w:r w:rsidRPr="00840B14">
        <w:rPr>
          <w:i/>
          <w:iCs/>
        </w:rPr>
        <w:t>echt</w:t>
      </w:r>
      <w:r w:rsidRPr="00840B14">
        <w:t xml:space="preserve"> bijdragen aan je levensgeluk. </w:t>
      </w:r>
      <w:hyperlink r:id="rId10" w:history="1">
        <w:r w:rsidRPr="00840B14">
          <w:rPr>
            <w:rStyle w:val="Hyperlink"/>
          </w:rPr>
          <w:t>Doe de rest niet</w:t>
        </w:r>
      </w:hyperlink>
      <w:r w:rsidRPr="00840B14">
        <w:t>.</w:t>
      </w:r>
    </w:p>
    <w:p w:rsidR="00840B14" w:rsidRPr="00840B14" w:rsidRDefault="00840B14" w:rsidP="00840B14">
      <w:pPr>
        <w:pStyle w:val="BasistekstOpella"/>
      </w:pPr>
      <w:r w:rsidRPr="00840B14">
        <w:rPr>
          <w:b/>
          <w:bCs/>
        </w:rPr>
        <w:t xml:space="preserve">‘s avonds opslomen – </w:t>
      </w:r>
      <w:r w:rsidRPr="00840B14">
        <w:t>doe het rustig aan, kom bij van je inspanningen, doe ff niks.</w:t>
      </w:r>
      <w:r w:rsidRPr="00840B14">
        <w:rPr>
          <w:b/>
          <w:bCs/>
        </w:rPr>
        <w:t xml:space="preserve"> </w:t>
      </w:r>
    </w:p>
    <w:p w:rsidR="00840B14" w:rsidRPr="00840B14" w:rsidRDefault="00840B14" w:rsidP="00840B14">
      <w:pPr>
        <w:pStyle w:val="BasistekstOpella"/>
      </w:pPr>
      <w:r w:rsidRPr="00840B14">
        <w:rPr>
          <w:b/>
          <w:bCs/>
        </w:rPr>
        <w:t xml:space="preserve">Werk aan je </w:t>
      </w:r>
      <w:hyperlink r:id="rId11" w:history="1">
        <w:r w:rsidRPr="00840B14">
          <w:rPr>
            <w:rStyle w:val="Hyperlink"/>
            <w:b/>
            <w:bCs/>
          </w:rPr>
          <w:t>perfectionisme</w:t>
        </w:r>
      </w:hyperlink>
      <w:r w:rsidRPr="00840B14">
        <w:t>. Je kind hoeft niet de meest fantastische traktatie uit te delen op school. Je hoeft niet altijd de beste te zijn op kantoor. En je hoeft niet aanwezig te zijn bij elke sociale verplichting.</w:t>
      </w:r>
    </w:p>
    <w:p w:rsidR="00840B14" w:rsidRPr="00840B14" w:rsidRDefault="00840B14" w:rsidP="00840B14">
      <w:pPr>
        <w:pStyle w:val="BasistekstOpella"/>
      </w:pPr>
      <w:r w:rsidRPr="00840B14">
        <w:rPr>
          <w:b/>
          <w:bCs/>
        </w:rPr>
        <w:t>Maak je leven minder gecompliceerd</w:t>
      </w:r>
      <w:r w:rsidRPr="00840B14">
        <w:t xml:space="preserve">. Zoek naar manieren om tijd te besparen en </w:t>
      </w:r>
      <w:hyperlink r:id="rId12" w:history="1">
        <w:r w:rsidRPr="00840B14">
          <w:rPr>
            <w:rStyle w:val="Hyperlink"/>
          </w:rPr>
          <w:t>complexiteit weg te nemen</w:t>
        </w:r>
      </w:hyperlink>
      <w:r w:rsidRPr="00840B14">
        <w:t>. Kook bijvoorbeeld in dubbele porties, schrap onnodige stappen uit je werkproces, automatiseer taken, schakel hulp in, maak met je gezinsleden a</w:t>
      </w:r>
      <w:r w:rsidRPr="00840B14">
        <w:t>f</w:t>
      </w:r>
      <w:r w:rsidRPr="00840B14">
        <w:t>spraken over taken in huis etc.</w:t>
      </w:r>
    </w:p>
    <w:p w:rsidR="00840B14" w:rsidRPr="00840B14" w:rsidRDefault="00840B14" w:rsidP="00840B14">
      <w:pPr>
        <w:pStyle w:val="BasistekstOpella"/>
      </w:pPr>
      <w:r w:rsidRPr="00840B14">
        <w:t>Hoe minder ballen je hoog houdt, des te makkelijker het is om de balans tussen werk en privé te bewaren.</w:t>
      </w:r>
    </w:p>
    <w:p w:rsidR="00840B14" w:rsidRPr="00840B14" w:rsidRDefault="00840B14" w:rsidP="00840B14">
      <w:pPr>
        <w:pStyle w:val="BasistekstOpella"/>
      </w:pPr>
      <w:r w:rsidRPr="00840B14">
        <w:rPr>
          <w:b/>
          <w:bCs/>
        </w:rPr>
        <w:t xml:space="preserve">Siësta – </w:t>
      </w:r>
      <w:r w:rsidRPr="00840B14">
        <w:t xml:space="preserve">gun jezelf af en toe even rust en ontspanning, leg je smartphone even weg of doe hem uit- het is tijd voor ME- time. </w:t>
      </w:r>
    </w:p>
    <w:p w:rsidR="00840B14" w:rsidRDefault="00840B14" w:rsidP="00840B14">
      <w:pPr>
        <w:pStyle w:val="BasistekstOpella"/>
      </w:pPr>
    </w:p>
    <w:p w:rsidR="00840B14" w:rsidRDefault="00840B14" w:rsidP="00840B14">
      <w:pPr>
        <w:pStyle w:val="BasistekstOpella"/>
      </w:pPr>
    </w:p>
    <w:p w:rsidR="00840B14" w:rsidRPr="00840B14" w:rsidRDefault="00840B14" w:rsidP="00840B14">
      <w:pPr>
        <w:pStyle w:val="BasistekstOpella"/>
      </w:pPr>
      <w:r>
        <w:t xml:space="preserve">Afsluiting 5 minuten </w:t>
      </w:r>
    </w:p>
    <w:sectPr w:rsidR="00840B14" w:rsidRPr="00840B14" w:rsidSect="0076495A">
      <w:pgSz w:w="11906" w:h="16838" w:code="9"/>
      <w:pgMar w:top="1985" w:right="567" w:bottom="1474" w:left="567" w:header="709" w:footer="425"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B14" w:rsidRPr="0076495A" w:rsidRDefault="00840B14" w:rsidP="0076495A">
      <w:pPr>
        <w:pStyle w:val="Voettekst"/>
      </w:pPr>
    </w:p>
  </w:endnote>
  <w:endnote w:type="continuationSeparator" w:id="0">
    <w:p w:rsidR="00840B14" w:rsidRPr="0076495A" w:rsidRDefault="00840B14" w:rsidP="0076495A">
      <w:pPr>
        <w:pStyle w:val="Voetteks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B14" w:rsidRPr="0076495A" w:rsidRDefault="00840B14" w:rsidP="0076495A">
      <w:pPr>
        <w:pStyle w:val="Voettekst"/>
      </w:pPr>
    </w:p>
  </w:footnote>
  <w:footnote w:type="continuationSeparator" w:id="0">
    <w:p w:rsidR="00840B14" w:rsidRPr="0076495A" w:rsidRDefault="00840B14" w:rsidP="0076495A">
      <w:pPr>
        <w:pStyle w:val="Voetteks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nsid w:val="06FB0A3D"/>
    <w:multiLevelType w:val="multilevel"/>
    <w:tmpl w:val="7C7E790A"/>
    <w:styleLink w:val="OpsommingbolletjeOpella"/>
    <w:lvl w:ilvl="0">
      <w:start w:val="1"/>
      <w:numFmt w:val="bullet"/>
      <w:pStyle w:val="Opsommingbolletje1eniveauOpella"/>
      <w:lvlText w:val=""/>
      <w:lvlJc w:val="left"/>
      <w:pPr>
        <w:ind w:left="284" w:hanging="284"/>
      </w:pPr>
      <w:rPr>
        <w:rFonts w:ascii="Symbol" w:hAnsi="Symbol" w:hint="default"/>
      </w:rPr>
    </w:lvl>
    <w:lvl w:ilvl="1">
      <w:start w:val="1"/>
      <w:numFmt w:val="bullet"/>
      <w:pStyle w:val="Opsommingbolletje2eniveauOpella"/>
      <w:lvlText w:val=""/>
      <w:lvlJc w:val="left"/>
      <w:pPr>
        <w:ind w:left="568" w:hanging="284"/>
      </w:pPr>
      <w:rPr>
        <w:rFonts w:ascii="Symbol" w:hAnsi="Symbol" w:hint="default"/>
      </w:rPr>
    </w:lvl>
    <w:lvl w:ilvl="2">
      <w:start w:val="1"/>
      <w:numFmt w:val="bullet"/>
      <w:pStyle w:val="Opsommingbolletje3eniveauOpella"/>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nsid w:val="0728495A"/>
    <w:multiLevelType w:val="multilevel"/>
    <w:tmpl w:val="7C7E790A"/>
    <w:numStyleLink w:val="OpsommingbolletjeOpella"/>
  </w:abstractNum>
  <w:abstractNum w:abstractNumId="13">
    <w:nsid w:val="0BC24928"/>
    <w:multiLevelType w:val="multilevel"/>
    <w:tmpl w:val="B4BACAD8"/>
    <w:styleLink w:val="OpsommingstreepjeOpella"/>
    <w:lvl w:ilvl="0">
      <w:start w:val="1"/>
      <w:numFmt w:val="bullet"/>
      <w:pStyle w:val="Opsommingstreepje1eniveauOpella"/>
      <w:lvlText w:val="–"/>
      <w:lvlJc w:val="left"/>
      <w:pPr>
        <w:ind w:left="284" w:hanging="284"/>
      </w:pPr>
      <w:rPr>
        <w:rFonts w:hint="default"/>
      </w:rPr>
    </w:lvl>
    <w:lvl w:ilvl="1">
      <w:start w:val="1"/>
      <w:numFmt w:val="bullet"/>
      <w:pStyle w:val="Opsommingstreepje2eniveauOpella"/>
      <w:lvlText w:val="–"/>
      <w:lvlJc w:val="left"/>
      <w:pPr>
        <w:ind w:left="568" w:hanging="284"/>
      </w:pPr>
      <w:rPr>
        <w:rFonts w:hint="default"/>
      </w:rPr>
    </w:lvl>
    <w:lvl w:ilvl="2">
      <w:start w:val="1"/>
      <w:numFmt w:val="bullet"/>
      <w:pStyle w:val="Opsommingstreepje3eniveauOpella"/>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82879C7"/>
    <w:multiLevelType w:val="multilevel"/>
    <w:tmpl w:val="89367262"/>
    <w:numStyleLink w:val="OpsommingnummerOpella"/>
  </w:abstractNum>
  <w:abstractNum w:abstractNumId="17">
    <w:nsid w:val="189F3493"/>
    <w:multiLevelType w:val="multilevel"/>
    <w:tmpl w:val="588E913A"/>
    <w:numStyleLink w:val="KopnummeringOpella"/>
  </w:abstractNum>
  <w:abstractNum w:abstractNumId="18">
    <w:nsid w:val="2D665843"/>
    <w:multiLevelType w:val="multilevel"/>
    <w:tmpl w:val="ACA6F9E2"/>
    <w:styleLink w:val="BijlagenummeringOpella"/>
    <w:lvl w:ilvl="0">
      <w:start w:val="1"/>
      <w:numFmt w:val="decimal"/>
      <w:pStyle w:val="Bijlagekop1Opella"/>
      <w:lvlText w:val="Bijlage %1"/>
      <w:lvlJc w:val="left"/>
      <w:pPr>
        <w:ind w:left="284" w:hanging="284"/>
      </w:pPr>
      <w:rPr>
        <w:rFonts w:hint="default"/>
      </w:rPr>
    </w:lvl>
    <w:lvl w:ilvl="1">
      <w:start w:val="1"/>
      <w:numFmt w:val="decimal"/>
      <w:pStyle w:val="Bijlagekop2Opella"/>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nsid w:val="2D7E06B0"/>
    <w:multiLevelType w:val="multilevel"/>
    <w:tmpl w:val="9200769E"/>
    <w:styleLink w:val="OpsommingkleineletterOpella"/>
    <w:lvl w:ilvl="0">
      <w:start w:val="1"/>
      <w:numFmt w:val="lowerLetter"/>
      <w:pStyle w:val="Opsommingkleineletter1eniveauOpella"/>
      <w:lvlText w:val="%1"/>
      <w:lvlJc w:val="left"/>
      <w:pPr>
        <w:ind w:left="284" w:hanging="284"/>
      </w:pPr>
      <w:rPr>
        <w:rFonts w:hint="default"/>
      </w:rPr>
    </w:lvl>
    <w:lvl w:ilvl="1">
      <w:start w:val="1"/>
      <w:numFmt w:val="lowerLetter"/>
      <w:pStyle w:val="Opsommingkleineletter2eniveauOpella"/>
      <w:lvlText w:val="%2"/>
      <w:lvlJc w:val="left"/>
      <w:pPr>
        <w:ind w:left="568" w:hanging="284"/>
      </w:pPr>
      <w:rPr>
        <w:rFonts w:hint="default"/>
      </w:rPr>
    </w:lvl>
    <w:lvl w:ilvl="2">
      <w:start w:val="1"/>
      <w:numFmt w:val="lowerLetter"/>
      <w:pStyle w:val="Opsommingkleineletter3eniveauOpella"/>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1">
    <w:nsid w:val="398A2A0C"/>
    <w:multiLevelType w:val="multilevel"/>
    <w:tmpl w:val="89367262"/>
    <w:styleLink w:val="OpsommingnummerOpella"/>
    <w:lvl w:ilvl="0">
      <w:start w:val="1"/>
      <w:numFmt w:val="decimal"/>
      <w:pStyle w:val="Opsommingnummer1eniveauOpella"/>
      <w:lvlText w:val="%1"/>
      <w:lvlJc w:val="left"/>
      <w:pPr>
        <w:ind w:left="284" w:hanging="284"/>
      </w:pPr>
      <w:rPr>
        <w:rFonts w:hint="default"/>
      </w:rPr>
    </w:lvl>
    <w:lvl w:ilvl="1">
      <w:start w:val="1"/>
      <w:numFmt w:val="decimal"/>
      <w:pStyle w:val="Opsommingnummer2eniveauOpella"/>
      <w:lvlText w:val="%2"/>
      <w:lvlJc w:val="left"/>
      <w:pPr>
        <w:ind w:left="568" w:hanging="284"/>
      </w:pPr>
      <w:rPr>
        <w:rFonts w:hint="default"/>
      </w:rPr>
    </w:lvl>
    <w:lvl w:ilvl="2">
      <w:start w:val="1"/>
      <w:numFmt w:val="decimal"/>
      <w:pStyle w:val="Opsommingnummer3eniveauOpella"/>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nsid w:val="40EF61F8"/>
    <w:multiLevelType w:val="multilevel"/>
    <w:tmpl w:val="588E913A"/>
    <w:styleLink w:val="KopnummeringOpella"/>
    <w:lvl w:ilvl="0">
      <w:start w:val="1"/>
      <w:numFmt w:val="decimal"/>
      <w:pStyle w:val="Kop1"/>
      <w:lvlText w:val="%1"/>
      <w:lvlJc w:val="left"/>
      <w:pPr>
        <w:ind w:left="397" w:hanging="397"/>
      </w:pPr>
      <w:rPr>
        <w:rFonts w:hint="default"/>
      </w:rPr>
    </w:lvl>
    <w:lvl w:ilvl="1">
      <w:start w:val="1"/>
      <w:numFmt w:val="decimal"/>
      <w:pStyle w:val="Kop2"/>
      <w:lvlText w:val="%1.%2"/>
      <w:lvlJc w:val="left"/>
      <w:pPr>
        <w:ind w:left="964" w:hanging="567"/>
      </w:pPr>
      <w:rPr>
        <w:rFonts w:hint="default"/>
      </w:rPr>
    </w:lvl>
    <w:lvl w:ilvl="2">
      <w:start w:val="1"/>
      <w:numFmt w:val="decimal"/>
      <w:pStyle w:val="Kop3"/>
      <w:lvlText w:val="%1.%2.%3"/>
      <w:lvlJc w:val="left"/>
      <w:pPr>
        <w:ind w:left="1701" w:hanging="737"/>
      </w:pPr>
      <w:rPr>
        <w:rFonts w:hint="default"/>
      </w:rPr>
    </w:lvl>
    <w:lvl w:ilvl="3">
      <w:start w:val="1"/>
      <w:numFmt w:val="decimal"/>
      <w:pStyle w:val="Kop4"/>
      <w:lvlText w:val="%1.%2.%3.%4"/>
      <w:lvlJc w:val="left"/>
      <w:pPr>
        <w:ind w:left="2552" w:hanging="851"/>
      </w:pPr>
      <w:rPr>
        <w:rFonts w:hint="default"/>
      </w:rPr>
    </w:lvl>
    <w:lvl w:ilvl="4">
      <w:start w:val="1"/>
      <w:numFmt w:val="decimal"/>
      <w:pStyle w:val="Kop5"/>
      <w:lvlText w:val="%1.%2.%3.%4.%5"/>
      <w:lvlJc w:val="left"/>
      <w:pPr>
        <w:tabs>
          <w:tab w:val="num" w:pos="2552"/>
        </w:tabs>
        <w:ind w:left="3515" w:hanging="963"/>
      </w:pPr>
      <w:rPr>
        <w:rFonts w:hint="default"/>
      </w:rPr>
    </w:lvl>
    <w:lvl w:ilvl="5">
      <w:start w:val="1"/>
      <w:numFmt w:val="decimal"/>
      <w:pStyle w:val="Kop6"/>
      <w:lvlText w:val="%1.%2.%3.%4.%5.%6"/>
      <w:lvlJc w:val="left"/>
      <w:pPr>
        <w:tabs>
          <w:tab w:val="num" w:pos="3515"/>
        </w:tabs>
        <w:ind w:left="4536" w:hanging="1021"/>
      </w:pPr>
      <w:rPr>
        <w:rFonts w:hint="default"/>
      </w:rPr>
    </w:lvl>
    <w:lvl w:ilvl="6">
      <w:start w:val="1"/>
      <w:numFmt w:val="decimal"/>
      <w:pStyle w:val="Kop7"/>
      <w:lvlText w:val="%1.%2.%3.%4.%5.%6.%7"/>
      <w:lvlJc w:val="left"/>
      <w:pPr>
        <w:tabs>
          <w:tab w:val="num" w:pos="4536"/>
        </w:tabs>
        <w:ind w:left="5670" w:hanging="1134"/>
      </w:pPr>
      <w:rPr>
        <w:rFonts w:hint="default"/>
      </w:rPr>
    </w:lvl>
    <w:lvl w:ilvl="7">
      <w:start w:val="1"/>
      <w:numFmt w:val="decimal"/>
      <w:pStyle w:val="Kop8"/>
      <w:lvlText w:val="%1.%2.%3.%4.%5.%6.%7.%8"/>
      <w:lvlJc w:val="left"/>
      <w:pPr>
        <w:tabs>
          <w:tab w:val="num" w:pos="5670"/>
        </w:tabs>
        <w:ind w:left="6917" w:hanging="1247"/>
      </w:pPr>
      <w:rPr>
        <w:rFonts w:hint="default"/>
      </w:rPr>
    </w:lvl>
    <w:lvl w:ilvl="8">
      <w:start w:val="1"/>
      <w:numFmt w:val="decimal"/>
      <w:pStyle w:val="Kop9"/>
      <w:lvlText w:val="%1.%2.%3.%4.%5.%6.%7.%8.%9"/>
      <w:lvlJc w:val="left"/>
      <w:pPr>
        <w:ind w:left="8278" w:hanging="1361"/>
      </w:pPr>
      <w:rPr>
        <w:rFonts w:hint="default"/>
      </w:rPr>
    </w:lvl>
  </w:abstractNum>
  <w:abstractNum w:abstractNumId="23">
    <w:nsid w:val="46A60AA0"/>
    <w:multiLevelType w:val="multilevel"/>
    <w:tmpl w:val="CFFEF33E"/>
    <w:styleLink w:val="OpsommingopenrondjeOpella"/>
    <w:lvl w:ilvl="0">
      <w:start w:val="1"/>
      <w:numFmt w:val="bullet"/>
      <w:pStyle w:val="Opsommingopenrondje1eniveauOpella"/>
      <w:lvlText w:val="o"/>
      <w:lvlJc w:val="left"/>
      <w:pPr>
        <w:ind w:left="284" w:hanging="284"/>
      </w:pPr>
      <w:rPr>
        <w:rFonts w:ascii="Calibri" w:hAnsi="Calibri" w:hint="default"/>
      </w:rPr>
    </w:lvl>
    <w:lvl w:ilvl="1">
      <w:start w:val="1"/>
      <w:numFmt w:val="bullet"/>
      <w:pStyle w:val="Opsommingopenrondje2eniveauOpella"/>
      <w:lvlText w:val="o"/>
      <w:lvlJc w:val="left"/>
      <w:pPr>
        <w:ind w:left="568" w:hanging="284"/>
      </w:pPr>
      <w:rPr>
        <w:rFonts w:ascii="Calibri" w:hAnsi="Calibri" w:hint="default"/>
      </w:rPr>
    </w:lvl>
    <w:lvl w:ilvl="2">
      <w:start w:val="1"/>
      <w:numFmt w:val="bullet"/>
      <w:pStyle w:val="Opsommingopenrondje3eniveauOpella"/>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4">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6">
    <w:nsid w:val="54DD684D"/>
    <w:multiLevelType w:val="multilevel"/>
    <w:tmpl w:val="ACA6F9E2"/>
    <w:numStyleLink w:val="BijlagenummeringOpella"/>
  </w:abstractNum>
  <w:abstractNum w:abstractNumId="27">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28">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9">
    <w:nsid w:val="5B616121"/>
    <w:multiLevelType w:val="multilevel"/>
    <w:tmpl w:val="B4BACAD8"/>
    <w:numStyleLink w:val="OpsommingstreepjeOpella"/>
  </w:abstractNum>
  <w:abstractNum w:abstractNumId="30">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1">
    <w:nsid w:val="63F335A0"/>
    <w:multiLevelType w:val="multilevel"/>
    <w:tmpl w:val="1BDE6548"/>
    <w:styleLink w:val="OpsommingtekenOpella"/>
    <w:lvl w:ilvl="0">
      <w:start w:val="1"/>
      <w:numFmt w:val="bullet"/>
      <w:pStyle w:val="Opsommingteken1eniveauOpella"/>
      <w:lvlText w:val="•"/>
      <w:lvlJc w:val="left"/>
      <w:pPr>
        <w:ind w:left="284" w:hanging="284"/>
      </w:pPr>
      <w:rPr>
        <w:rFonts w:ascii="Calibri" w:hAnsi="Calibri" w:hint="default"/>
      </w:rPr>
    </w:lvl>
    <w:lvl w:ilvl="1">
      <w:start w:val="1"/>
      <w:numFmt w:val="bullet"/>
      <w:pStyle w:val="Opsommingteken2eniveauOpella"/>
      <w:lvlText w:val="–"/>
      <w:lvlJc w:val="left"/>
      <w:pPr>
        <w:ind w:left="568" w:hanging="284"/>
      </w:pPr>
      <w:rPr>
        <w:rFonts w:ascii="Maiandra GD" w:hAnsi="Maiandra GD" w:hint="default"/>
      </w:rPr>
    </w:lvl>
    <w:lvl w:ilvl="2">
      <w:start w:val="1"/>
      <w:numFmt w:val="bullet"/>
      <w:pStyle w:val="Opsommingteken3eniveauOpella"/>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2">
    <w:nsid w:val="646E2529"/>
    <w:multiLevelType w:val="multilevel"/>
    <w:tmpl w:val="1BDE6548"/>
    <w:numStyleLink w:val="OpsommingtekenOpella"/>
  </w:abstractNum>
  <w:abstractNum w:abstractNumId="33">
    <w:nsid w:val="68141DDB"/>
    <w:multiLevelType w:val="multilevel"/>
    <w:tmpl w:val="CFFEF33E"/>
    <w:numStyleLink w:val="OpsommingopenrondjeOpella"/>
  </w:abstractNum>
  <w:abstractNum w:abstractNumId="34">
    <w:nsid w:val="6E7370EC"/>
    <w:multiLevelType w:val="multilevel"/>
    <w:tmpl w:val="9200769E"/>
    <w:numStyleLink w:val="OpsommingkleineletterOpella"/>
  </w:abstractNum>
  <w:abstractNum w:abstractNumId="35">
    <w:nsid w:val="72CD6989"/>
    <w:multiLevelType w:val="multilevel"/>
    <w:tmpl w:val="588E913A"/>
    <w:numStyleLink w:val="KopnummeringOpella"/>
  </w:abstractNum>
  <w:abstractNum w:abstractNumId="36">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7">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8">
    <w:nsid w:val="7C5355A5"/>
    <w:multiLevelType w:val="multilevel"/>
    <w:tmpl w:val="588E913A"/>
    <w:numStyleLink w:val="KopnummeringOpella"/>
  </w:abstractNum>
  <w:abstractNum w:abstractNumId="39">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abstractNumId w:val="11"/>
  </w:num>
  <w:num w:numId="2">
    <w:abstractNumId w:val="21"/>
  </w:num>
  <w:num w:numId="3">
    <w:abstractNumId w:val="23"/>
  </w:num>
  <w:num w:numId="4">
    <w:abstractNumId w:val="13"/>
  </w:num>
  <w:num w:numId="5">
    <w:abstractNumId w:val="24"/>
  </w:num>
  <w:num w:numId="6">
    <w:abstractNumId w:val="15"/>
  </w:num>
  <w:num w:numId="7">
    <w:abstractNumId w:val="14"/>
  </w:num>
  <w:num w:numId="8">
    <w:abstractNumId w:val="19"/>
  </w:num>
  <w:num w:numId="9">
    <w:abstractNumId w:val="22"/>
  </w:num>
  <w:num w:numId="10">
    <w:abstractNumId w:val="31"/>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5"/>
  </w:num>
  <w:num w:numId="26">
    <w:abstractNumId w:val="39"/>
  </w:num>
  <w:num w:numId="27">
    <w:abstractNumId w:val="36"/>
  </w:num>
  <w:num w:numId="28">
    <w:abstractNumId w:val="28"/>
  </w:num>
  <w:num w:numId="29">
    <w:abstractNumId w:val="20"/>
  </w:num>
  <w:num w:numId="30">
    <w:abstractNumId w:val="30"/>
  </w:num>
  <w:num w:numId="31">
    <w:abstractNumId w:val="27"/>
  </w:num>
  <w:num w:numId="32">
    <w:abstractNumId w:val="26"/>
  </w:num>
  <w:num w:numId="33">
    <w:abstractNumId w:val="17"/>
  </w:num>
  <w:num w:numId="34">
    <w:abstractNumId w:val="12"/>
  </w:num>
  <w:num w:numId="35">
    <w:abstractNumId w:val="34"/>
  </w:num>
  <w:num w:numId="36">
    <w:abstractNumId w:val="16"/>
  </w:num>
  <w:num w:numId="37">
    <w:abstractNumId w:val="33"/>
  </w:num>
  <w:num w:numId="38">
    <w:abstractNumId w:val="29"/>
  </w:num>
  <w:num w:numId="39">
    <w:abstractNumId w:val="32"/>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3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nl-NL" w:vendorID="1" w:dllVersion="512" w:checkStyle="1"/>
  <w:stylePaneFormatFilter w:val="4004"/>
  <w:stylePaneSortMethod w:val="0000"/>
  <w:defaultTabStop w:val="709"/>
  <w:autoHyphenation/>
  <w:hyphenationZone w:val="425"/>
  <w:doNotHyphenateCaps/>
  <w:drawingGridHorizontalSpacing w:val="100"/>
  <w:displayHorizontalDrawingGridEvery w:val="2"/>
  <w:characterSpacingControl w:val="doNotCompress"/>
  <w:hdrShapeDefaults>
    <o:shapedefaults v:ext="edit" spidmax="7170">
      <o:colormru v:ext="edit" colors="#ddd"/>
      <o:colormenu v:ext="edit" fillcolor="none" strokecolor="white"/>
    </o:shapedefaults>
    <o:shapelayout v:ext="edit">
      <o:regrouptable v:ext="edit">
        <o:entry new="1" old="0"/>
      </o:regrouptable>
    </o:shapelayout>
  </w:hdrShapeDefaults>
  <w:footnotePr>
    <w:footnote w:id="-1"/>
    <w:footnote w:id="0"/>
  </w:footnotePr>
  <w:endnotePr>
    <w:endnote w:id="-1"/>
    <w:endnote w:id="0"/>
  </w:endnotePr>
  <w:compat/>
  <w:rsids>
    <w:rsid w:val="00004562"/>
    <w:rsid w:val="00006237"/>
    <w:rsid w:val="0000663D"/>
    <w:rsid w:val="00010D95"/>
    <w:rsid w:val="00011BFA"/>
    <w:rsid w:val="0002562D"/>
    <w:rsid w:val="00035232"/>
    <w:rsid w:val="000418EF"/>
    <w:rsid w:val="0005205D"/>
    <w:rsid w:val="00052426"/>
    <w:rsid w:val="00052FF4"/>
    <w:rsid w:val="00053E43"/>
    <w:rsid w:val="0005430B"/>
    <w:rsid w:val="00074DAC"/>
    <w:rsid w:val="0009698A"/>
    <w:rsid w:val="000A1B78"/>
    <w:rsid w:val="000C0969"/>
    <w:rsid w:val="000C1A1A"/>
    <w:rsid w:val="000C1EC7"/>
    <w:rsid w:val="000D6AB7"/>
    <w:rsid w:val="000E55A1"/>
    <w:rsid w:val="000E6E43"/>
    <w:rsid w:val="000F213A"/>
    <w:rsid w:val="000F2D93"/>
    <w:rsid w:val="000F650E"/>
    <w:rsid w:val="00100B98"/>
    <w:rsid w:val="00106601"/>
    <w:rsid w:val="00110A9F"/>
    <w:rsid w:val="001170AE"/>
    <w:rsid w:val="00122DED"/>
    <w:rsid w:val="00132265"/>
    <w:rsid w:val="00135A2A"/>
    <w:rsid w:val="00135E7B"/>
    <w:rsid w:val="00137CBB"/>
    <w:rsid w:val="00145B8E"/>
    <w:rsid w:val="0014640F"/>
    <w:rsid w:val="00152E4D"/>
    <w:rsid w:val="001579D8"/>
    <w:rsid w:val="00163999"/>
    <w:rsid w:val="001639F5"/>
    <w:rsid w:val="0018093D"/>
    <w:rsid w:val="001B1B37"/>
    <w:rsid w:val="001B4C7E"/>
    <w:rsid w:val="001C11BE"/>
    <w:rsid w:val="001C63E7"/>
    <w:rsid w:val="001D2A06"/>
    <w:rsid w:val="001E2293"/>
    <w:rsid w:val="001E34AC"/>
    <w:rsid w:val="001F5B4F"/>
    <w:rsid w:val="001F5C28"/>
    <w:rsid w:val="001F6547"/>
    <w:rsid w:val="0020548B"/>
    <w:rsid w:val="0020607F"/>
    <w:rsid w:val="00206FF8"/>
    <w:rsid w:val="002074B2"/>
    <w:rsid w:val="00216489"/>
    <w:rsid w:val="00220A9C"/>
    <w:rsid w:val="00230B64"/>
    <w:rsid w:val="002347AA"/>
    <w:rsid w:val="00236DE9"/>
    <w:rsid w:val="00242226"/>
    <w:rsid w:val="002518D2"/>
    <w:rsid w:val="00256039"/>
    <w:rsid w:val="00257AA9"/>
    <w:rsid w:val="00262D4E"/>
    <w:rsid w:val="002646C8"/>
    <w:rsid w:val="00282B5D"/>
    <w:rsid w:val="00283592"/>
    <w:rsid w:val="00286914"/>
    <w:rsid w:val="00294CD2"/>
    <w:rsid w:val="002A2E44"/>
    <w:rsid w:val="002B08A4"/>
    <w:rsid w:val="002B2998"/>
    <w:rsid w:val="002B64EE"/>
    <w:rsid w:val="002C46FB"/>
    <w:rsid w:val="002D0E88"/>
    <w:rsid w:val="002D52B2"/>
    <w:rsid w:val="002E2611"/>
    <w:rsid w:val="002E274E"/>
    <w:rsid w:val="002F5716"/>
    <w:rsid w:val="002F7B77"/>
    <w:rsid w:val="003063C0"/>
    <w:rsid w:val="00317DEA"/>
    <w:rsid w:val="00323121"/>
    <w:rsid w:val="00334D4B"/>
    <w:rsid w:val="00335B5E"/>
    <w:rsid w:val="00337DDE"/>
    <w:rsid w:val="00346631"/>
    <w:rsid w:val="00347094"/>
    <w:rsid w:val="00364E1D"/>
    <w:rsid w:val="00365254"/>
    <w:rsid w:val="00365327"/>
    <w:rsid w:val="00374C23"/>
    <w:rsid w:val="00374D9A"/>
    <w:rsid w:val="00377612"/>
    <w:rsid w:val="00382603"/>
    <w:rsid w:val="0039126D"/>
    <w:rsid w:val="003964D4"/>
    <w:rsid w:val="0039656A"/>
    <w:rsid w:val="003A5ED3"/>
    <w:rsid w:val="003A6677"/>
    <w:rsid w:val="003B14A0"/>
    <w:rsid w:val="003C57FF"/>
    <w:rsid w:val="003D04B7"/>
    <w:rsid w:val="003D09E4"/>
    <w:rsid w:val="003D414A"/>
    <w:rsid w:val="003D693F"/>
    <w:rsid w:val="003E2B47"/>
    <w:rsid w:val="003E30F2"/>
    <w:rsid w:val="003E3B7D"/>
    <w:rsid w:val="003F2747"/>
    <w:rsid w:val="004001AF"/>
    <w:rsid w:val="0041118C"/>
    <w:rsid w:val="0041674F"/>
    <w:rsid w:val="0042594D"/>
    <w:rsid w:val="00451FDB"/>
    <w:rsid w:val="004564A6"/>
    <w:rsid w:val="004656F6"/>
    <w:rsid w:val="004659D3"/>
    <w:rsid w:val="00466D71"/>
    <w:rsid w:val="004716FA"/>
    <w:rsid w:val="0047392D"/>
    <w:rsid w:val="0047518D"/>
    <w:rsid w:val="00476F7F"/>
    <w:rsid w:val="004804E1"/>
    <w:rsid w:val="00484C8E"/>
    <w:rsid w:val="00486319"/>
    <w:rsid w:val="00486C16"/>
    <w:rsid w:val="00487543"/>
    <w:rsid w:val="004875E2"/>
    <w:rsid w:val="00490BBD"/>
    <w:rsid w:val="004D2412"/>
    <w:rsid w:val="004E07F9"/>
    <w:rsid w:val="004F6A99"/>
    <w:rsid w:val="00501A64"/>
    <w:rsid w:val="00503BFD"/>
    <w:rsid w:val="005043E5"/>
    <w:rsid w:val="00515E2F"/>
    <w:rsid w:val="00521726"/>
    <w:rsid w:val="00526530"/>
    <w:rsid w:val="005316D7"/>
    <w:rsid w:val="0053645C"/>
    <w:rsid w:val="005427DE"/>
    <w:rsid w:val="00545244"/>
    <w:rsid w:val="005458BD"/>
    <w:rsid w:val="00553801"/>
    <w:rsid w:val="005615BE"/>
    <w:rsid w:val="00562E3D"/>
    <w:rsid w:val="00575FFC"/>
    <w:rsid w:val="005A2BEC"/>
    <w:rsid w:val="005B4FAF"/>
    <w:rsid w:val="005C3DED"/>
    <w:rsid w:val="005C5603"/>
    <w:rsid w:val="005C6668"/>
    <w:rsid w:val="005D4151"/>
    <w:rsid w:val="005D5E21"/>
    <w:rsid w:val="005E46DC"/>
    <w:rsid w:val="006040DB"/>
    <w:rsid w:val="00612C22"/>
    <w:rsid w:val="00646272"/>
    <w:rsid w:val="00664EE1"/>
    <w:rsid w:val="006767B2"/>
    <w:rsid w:val="00685EED"/>
    <w:rsid w:val="006953A2"/>
    <w:rsid w:val="006976A2"/>
    <w:rsid w:val="006B6044"/>
    <w:rsid w:val="006C6A9D"/>
    <w:rsid w:val="006D1154"/>
    <w:rsid w:val="006D2ECD"/>
    <w:rsid w:val="00703BD3"/>
    <w:rsid w:val="00705849"/>
    <w:rsid w:val="00706308"/>
    <w:rsid w:val="00712665"/>
    <w:rsid w:val="0071386B"/>
    <w:rsid w:val="0072479C"/>
    <w:rsid w:val="007358BA"/>
    <w:rsid w:val="007361EE"/>
    <w:rsid w:val="00750733"/>
    <w:rsid w:val="00750780"/>
    <w:rsid w:val="007525D1"/>
    <w:rsid w:val="00756C31"/>
    <w:rsid w:val="00763B35"/>
    <w:rsid w:val="0076495A"/>
    <w:rsid w:val="00764AF2"/>
    <w:rsid w:val="00766E99"/>
    <w:rsid w:val="00770652"/>
    <w:rsid w:val="00775717"/>
    <w:rsid w:val="00776618"/>
    <w:rsid w:val="00787B55"/>
    <w:rsid w:val="0079179F"/>
    <w:rsid w:val="0079383F"/>
    <w:rsid w:val="00796A8D"/>
    <w:rsid w:val="007B5373"/>
    <w:rsid w:val="007C0010"/>
    <w:rsid w:val="007C037C"/>
    <w:rsid w:val="007D4A7D"/>
    <w:rsid w:val="007D4DCE"/>
    <w:rsid w:val="007E7724"/>
    <w:rsid w:val="007F48F0"/>
    <w:rsid w:val="007F653F"/>
    <w:rsid w:val="008064EE"/>
    <w:rsid w:val="00806980"/>
    <w:rsid w:val="00810585"/>
    <w:rsid w:val="00824136"/>
    <w:rsid w:val="00826EA4"/>
    <w:rsid w:val="00832239"/>
    <w:rsid w:val="00840B14"/>
    <w:rsid w:val="00854B34"/>
    <w:rsid w:val="0086137E"/>
    <w:rsid w:val="008732AF"/>
    <w:rsid w:val="008736AE"/>
    <w:rsid w:val="008775D3"/>
    <w:rsid w:val="00886BB9"/>
    <w:rsid w:val="008870F0"/>
    <w:rsid w:val="00893934"/>
    <w:rsid w:val="008A28D3"/>
    <w:rsid w:val="008B5CD1"/>
    <w:rsid w:val="008C0E75"/>
    <w:rsid w:val="008C2F90"/>
    <w:rsid w:val="008D7BDD"/>
    <w:rsid w:val="008F77B8"/>
    <w:rsid w:val="008F790F"/>
    <w:rsid w:val="0090724E"/>
    <w:rsid w:val="00910D57"/>
    <w:rsid w:val="009221AC"/>
    <w:rsid w:val="009225D7"/>
    <w:rsid w:val="009262A7"/>
    <w:rsid w:val="00934750"/>
    <w:rsid w:val="00934E30"/>
    <w:rsid w:val="00935271"/>
    <w:rsid w:val="00943209"/>
    <w:rsid w:val="0094509D"/>
    <w:rsid w:val="00945318"/>
    <w:rsid w:val="00950DB4"/>
    <w:rsid w:val="009534C6"/>
    <w:rsid w:val="009606EB"/>
    <w:rsid w:val="00963973"/>
    <w:rsid w:val="00971B3B"/>
    <w:rsid w:val="009C1976"/>
    <w:rsid w:val="009D5AE2"/>
    <w:rsid w:val="009F73E7"/>
    <w:rsid w:val="00A07FEF"/>
    <w:rsid w:val="00A1497C"/>
    <w:rsid w:val="00A21956"/>
    <w:rsid w:val="00A42EEC"/>
    <w:rsid w:val="00A4486B"/>
    <w:rsid w:val="00A50406"/>
    <w:rsid w:val="00A50767"/>
    <w:rsid w:val="00A5614F"/>
    <w:rsid w:val="00A60A58"/>
    <w:rsid w:val="00A65B09"/>
    <w:rsid w:val="00A670BB"/>
    <w:rsid w:val="00A76E7C"/>
    <w:rsid w:val="00A84675"/>
    <w:rsid w:val="00A85FFA"/>
    <w:rsid w:val="00AA27FA"/>
    <w:rsid w:val="00AB0D90"/>
    <w:rsid w:val="00AB1E21"/>
    <w:rsid w:val="00AB1E30"/>
    <w:rsid w:val="00AB2477"/>
    <w:rsid w:val="00AB56F0"/>
    <w:rsid w:val="00AB5DBD"/>
    <w:rsid w:val="00AC273E"/>
    <w:rsid w:val="00AD24E6"/>
    <w:rsid w:val="00AD31A0"/>
    <w:rsid w:val="00AD4DF7"/>
    <w:rsid w:val="00AE0183"/>
    <w:rsid w:val="00AE2110"/>
    <w:rsid w:val="00AE2EB1"/>
    <w:rsid w:val="00B01DA1"/>
    <w:rsid w:val="00B03CC8"/>
    <w:rsid w:val="00B11A76"/>
    <w:rsid w:val="00B233E3"/>
    <w:rsid w:val="00B37F57"/>
    <w:rsid w:val="00B460C2"/>
    <w:rsid w:val="00B52D3A"/>
    <w:rsid w:val="00B75ED8"/>
    <w:rsid w:val="00B77809"/>
    <w:rsid w:val="00B9540B"/>
    <w:rsid w:val="00BA3794"/>
    <w:rsid w:val="00BA3F4D"/>
    <w:rsid w:val="00BA79E3"/>
    <w:rsid w:val="00BB1FC1"/>
    <w:rsid w:val="00BB31CE"/>
    <w:rsid w:val="00BC0188"/>
    <w:rsid w:val="00BC6FB7"/>
    <w:rsid w:val="00BE64B3"/>
    <w:rsid w:val="00BF2EEA"/>
    <w:rsid w:val="00BF6A7B"/>
    <w:rsid w:val="00C06D9A"/>
    <w:rsid w:val="00C201EB"/>
    <w:rsid w:val="00C33308"/>
    <w:rsid w:val="00C4003A"/>
    <w:rsid w:val="00C41422"/>
    <w:rsid w:val="00C51137"/>
    <w:rsid w:val="00C57D0F"/>
    <w:rsid w:val="00C6206C"/>
    <w:rsid w:val="00C75B0E"/>
    <w:rsid w:val="00C913D4"/>
    <w:rsid w:val="00C92E08"/>
    <w:rsid w:val="00C93473"/>
    <w:rsid w:val="00CA1FE3"/>
    <w:rsid w:val="00CA332D"/>
    <w:rsid w:val="00CB0406"/>
    <w:rsid w:val="00CB3533"/>
    <w:rsid w:val="00CB7600"/>
    <w:rsid w:val="00CB7D61"/>
    <w:rsid w:val="00CC6A4B"/>
    <w:rsid w:val="00CD7A5A"/>
    <w:rsid w:val="00CE2BA6"/>
    <w:rsid w:val="00CF2B0C"/>
    <w:rsid w:val="00D023A0"/>
    <w:rsid w:val="00D16E87"/>
    <w:rsid w:val="00D27D0E"/>
    <w:rsid w:val="00D35DA7"/>
    <w:rsid w:val="00D47AD0"/>
    <w:rsid w:val="00D57A57"/>
    <w:rsid w:val="00D613A9"/>
    <w:rsid w:val="00D7238E"/>
    <w:rsid w:val="00D73003"/>
    <w:rsid w:val="00D73C03"/>
    <w:rsid w:val="00D92EDA"/>
    <w:rsid w:val="00D93138"/>
    <w:rsid w:val="00D9359B"/>
    <w:rsid w:val="00DA7A62"/>
    <w:rsid w:val="00DB0413"/>
    <w:rsid w:val="00DB0F15"/>
    <w:rsid w:val="00DB3292"/>
    <w:rsid w:val="00DC2F99"/>
    <w:rsid w:val="00DC489D"/>
    <w:rsid w:val="00DD140B"/>
    <w:rsid w:val="00DD2123"/>
    <w:rsid w:val="00DD2A9E"/>
    <w:rsid w:val="00DD509E"/>
    <w:rsid w:val="00DE2331"/>
    <w:rsid w:val="00DE2FD1"/>
    <w:rsid w:val="00DE5157"/>
    <w:rsid w:val="00DE61B1"/>
    <w:rsid w:val="00E05BA5"/>
    <w:rsid w:val="00E07762"/>
    <w:rsid w:val="00E12CAA"/>
    <w:rsid w:val="00E25C7C"/>
    <w:rsid w:val="00E318F2"/>
    <w:rsid w:val="00E42290"/>
    <w:rsid w:val="00E45F90"/>
    <w:rsid w:val="00E52291"/>
    <w:rsid w:val="00E527BE"/>
    <w:rsid w:val="00E56EFE"/>
    <w:rsid w:val="00E61D02"/>
    <w:rsid w:val="00E62D48"/>
    <w:rsid w:val="00E6431C"/>
    <w:rsid w:val="00E64BFF"/>
    <w:rsid w:val="00E65D32"/>
    <w:rsid w:val="00E678A0"/>
    <w:rsid w:val="00E7078D"/>
    <w:rsid w:val="00E7085E"/>
    <w:rsid w:val="00E90772"/>
    <w:rsid w:val="00E93FCF"/>
    <w:rsid w:val="00E96BF0"/>
    <w:rsid w:val="00EB7C66"/>
    <w:rsid w:val="00EC72BE"/>
    <w:rsid w:val="00EE35E4"/>
    <w:rsid w:val="00F005C9"/>
    <w:rsid w:val="00F1404D"/>
    <w:rsid w:val="00F16B2B"/>
    <w:rsid w:val="00F16EDB"/>
    <w:rsid w:val="00F208DC"/>
    <w:rsid w:val="00F22CB3"/>
    <w:rsid w:val="00F33259"/>
    <w:rsid w:val="00F44FB8"/>
    <w:rsid w:val="00F519B9"/>
    <w:rsid w:val="00F55E8B"/>
    <w:rsid w:val="00F564F9"/>
    <w:rsid w:val="00F7766C"/>
    <w:rsid w:val="00F82076"/>
    <w:rsid w:val="00FB22AF"/>
    <w:rsid w:val="00FB5A2E"/>
    <w:rsid w:val="00FB7F9C"/>
    <w:rsid w:val="00FC25E1"/>
    <w:rsid w:val="00FC3FA5"/>
    <w:rsid w:val="00FC56C6"/>
    <w:rsid w:val="00FD2C03"/>
    <w:rsid w:val="00FE1BFD"/>
    <w:rsid w:val="00FF5EF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colormru v:ext="edit" colors="#ddd"/>
      <o:colormenu v:ext="edit" fillcolor="none" strokecolor="whit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267">
    <w:lsdException w:name="Normal (Web)" w:uiPriority="99"/>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atentStyles>
  <w:style w:type="paragraph" w:default="1" w:styleId="Standaard">
    <w:name w:val="Normal"/>
    <w:aliases w:val="Standaard Opella"/>
    <w:next w:val="BasistekstOpella"/>
    <w:rsid w:val="008732AF"/>
    <w:pPr>
      <w:spacing w:line="260" w:lineRule="atLeast"/>
    </w:pPr>
    <w:rPr>
      <w:rFonts w:ascii="Corbel" w:hAnsi="Corbel" w:cs="Maiandra GD"/>
      <w:szCs w:val="18"/>
    </w:rPr>
  </w:style>
  <w:style w:type="paragraph" w:styleId="Kop1">
    <w:name w:val="heading 1"/>
    <w:aliases w:val="Hoofdstukkop Opella"/>
    <w:basedOn w:val="ZsysbasisOpella"/>
    <w:next w:val="BasistekstOpella"/>
    <w:rsid w:val="00C913D4"/>
    <w:pPr>
      <w:keepNext/>
      <w:numPr>
        <w:numId w:val="43"/>
      </w:numPr>
      <w:tabs>
        <w:tab w:val="left" w:pos="8505"/>
      </w:tabs>
      <w:spacing w:before="260"/>
      <w:outlineLvl w:val="0"/>
    </w:pPr>
    <w:rPr>
      <w:b/>
      <w:bCs/>
      <w:spacing w:val="17"/>
      <w:szCs w:val="32"/>
    </w:rPr>
  </w:style>
  <w:style w:type="paragraph" w:styleId="Kop2">
    <w:name w:val="heading 2"/>
    <w:aliases w:val="Paragraafkop Opella"/>
    <w:basedOn w:val="ZsysbasisOpella"/>
    <w:next w:val="BasistekstOpella"/>
    <w:rsid w:val="00C913D4"/>
    <w:pPr>
      <w:keepNext/>
      <w:numPr>
        <w:ilvl w:val="1"/>
        <w:numId w:val="43"/>
      </w:numPr>
      <w:tabs>
        <w:tab w:val="left" w:pos="8505"/>
      </w:tabs>
      <w:outlineLvl w:val="1"/>
    </w:pPr>
    <w:rPr>
      <w:bCs/>
      <w:iCs/>
      <w:szCs w:val="28"/>
    </w:rPr>
  </w:style>
  <w:style w:type="paragraph" w:styleId="Kop3">
    <w:name w:val="heading 3"/>
    <w:aliases w:val="Subparagraafkop Opella"/>
    <w:basedOn w:val="ZsysbasisOpella"/>
    <w:next w:val="BasistekstOpella"/>
    <w:rsid w:val="00646272"/>
    <w:pPr>
      <w:keepNext/>
      <w:numPr>
        <w:ilvl w:val="2"/>
        <w:numId w:val="43"/>
      </w:numPr>
      <w:outlineLvl w:val="2"/>
    </w:pPr>
    <w:rPr>
      <w:i/>
      <w:iCs/>
    </w:rPr>
  </w:style>
  <w:style w:type="paragraph" w:styleId="Kop4">
    <w:name w:val="heading 4"/>
    <w:aliases w:val="Kop 4 Opella"/>
    <w:basedOn w:val="ZsysbasisOpella"/>
    <w:next w:val="BasistekstOpella"/>
    <w:rsid w:val="00646272"/>
    <w:pPr>
      <w:keepNext/>
      <w:numPr>
        <w:ilvl w:val="3"/>
        <w:numId w:val="43"/>
      </w:numPr>
      <w:outlineLvl w:val="3"/>
    </w:pPr>
    <w:rPr>
      <w:b/>
      <w:bCs/>
      <w:szCs w:val="24"/>
    </w:rPr>
  </w:style>
  <w:style w:type="paragraph" w:styleId="Kop5">
    <w:name w:val="heading 5"/>
    <w:aliases w:val="Kop 5 Opella"/>
    <w:basedOn w:val="ZsysbasisOpella"/>
    <w:next w:val="BasistekstOpella"/>
    <w:rsid w:val="00646272"/>
    <w:pPr>
      <w:keepNext/>
      <w:numPr>
        <w:ilvl w:val="4"/>
        <w:numId w:val="43"/>
      </w:numPr>
      <w:outlineLvl w:val="4"/>
    </w:pPr>
    <w:rPr>
      <w:b/>
      <w:bCs/>
      <w:i/>
      <w:iCs/>
      <w:szCs w:val="22"/>
    </w:rPr>
  </w:style>
  <w:style w:type="paragraph" w:styleId="Kop6">
    <w:name w:val="heading 6"/>
    <w:aliases w:val="Kop 6 Opella"/>
    <w:basedOn w:val="ZsysbasisOpella"/>
    <w:next w:val="BasistekstOpella"/>
    <w:rsid w:val="00646272"/>
    <w:pPr>
      <w:numPr>
        <w:ilvl w:val="5"/>
        <w:numId w:val="43"/>
      </w:numPr>
      <w:outlineLvl w:val="5"/>
    </w:pPr>
  </w:style>
  <w:style w:type="paragraph" w:styleId="Kop7">
    <w:name w:val="heading 7"/>
    <w:aliases w:val="Kop 7 Opella"/>
    <w:basedOn w:val="ZsysbasisOpella"/>
    <w:next w:val="BasistekstOpella"/>
    <w:rsid w:val="00646272"/>
    <w:pPr>
      <w:keepNext/>
      <w:numPr>
        <w:ilvl w:val="6"/>
        <w:numId w:val="43"/>
      </w:numPr>
      <w:outlineLvl w:val="6"/>
    </w:pPr>
    <w:rPr>
      <w:bCs/>
      <w:szCs w:val="20"/>
    </w:rPr>
  </w:style>
  <w:style w:type="paragraph" w:styleId="Kop8">
    <w:name w:val="heading 8"/>
    <w:aliases w:val="Kop 8 Opella"/>
    <w:basedOn w:val="ZsysbasisOpella"/>
    <w:next w:val="BasistekstOpella"/>
    <w:rsid w:val="00646272"/>
    <w:pPr>
      <w:keepNext/>
      <w:numPr>
        <w:ilvl w:val="7"/>
        <w:numId w:val="43"/>
      </w:numPr>
      <w:outlineLvl w:val="7"/>
    </w:pPr>
    <w:rPr>
      <w:iCs/>
      <w:szCs w:val="20"/>
    </w:rPr>
  </w:style>
  <w:style w:type="paragraph" w:styleId="Kop9">
    <w:name w:val="heading 9"/>
    <w:aliases w:val="Kop 9 Opella"/>
    <w:basedOn w:val="ZsysbasisOpella"/>
    <w:next w:val="BasistekstOpella"/>
    <w:rsid w:val="00646272"/>
    <w:pPr>
      <w:keepNext/>
      <w:numPr>
        <w:ilvl w:val="8"/>
        <w:numId w:val="43"/>
      </w:numPr>
      <w:outlineLvl w:val="8"/>
    </w:pPr>
    <w:rPr>
      <w:bCs/>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Opella">
    <w:name w:val="Basistekst Opella"/>
    <w:basedOn w:val="ZsysbasisOpella"/>
    <w:qFormat/>
    <w:rsid w:val="00122DED"/>
  </w:style>
  <w:style w:type="paragraph" w:customStyle="1" w:styleId="ZsysbasisOpella">
    <w:name w:val="Zsysbasis Opella"/>
    <w:next w:val="BasistekstOpella"/>
    <w:link w:val="ZsysbasisOpellaChar"/>
    <w:semiHidden/>
    <w:rsid w:val="008F790F"/>
    <w:pPr>
      <w:spacing w:line="260" w:lineRule="atLeast"/>
    </w:pPr>
    <w:rPr>
      <w:rFonts w:ascii="Corbel" w:hAnsi="Corbel" w:cs="Maiandra GD"/>
      <w:szCs w:val="18"/>
    </w:rPr>
  </w:style>
  <w:style w:type="paragraph" w:customStyle="1" w:styleId="BasistekstvetOpella">
    <w:name w:val="Basistekst vet Opella"/>
    <w:basedOn w:val="ZsysbasisOpella"/>
    <w:next w:val="BasistekstOpella"/>
    <w:qFormat/>
    <w:rsid w:val="00122DED"/>
    <w:rPr>
      <w:b/>
      <w:bCs/>
    </w:rPr>
  </w:style>
  <w:style w:type="character" w:styleId="GevolgdeHyperlink">
    <w:name w:val="FollowedHyperlink"/>
    <w:aliases w:val="GevolgdeHyperlink Opella"/>
    <w:basedOn w:val="Standaardalinea-lettertype"/>
    <w:rsid w:val="00B460C2"/>
    <w:rPr>
      <w:color w:val="auto"/>
      <w:u w:val="none"/>
    </w:rPr>
  </w:style>
  <w:style w:type="character" w:styleId="Hyperlink">
    <w:name w:val="Hyperlink"/>
    <w:aliases w:val="Hyperlink Opella"/>
    <w:basedOn w:val="Standaardalinea-lettertype"/>
    <w:rsid w:val="00B460C2"/>
    <w:rPr>
      <w:color w:val="auto"/>
      <w:u w:val="none"/>
    </w:rPr>
  </w:style>
  <w:style w:type="paragraph" w:customStyle="1" w:styleId="AdresvakOpella">
    <w:name w:val="Adresvak Opella"/>
    <w:basedOn w:val="ZsysbasisOpella"/>
    <w:rsid w:val="003063C0"/>
    <w:pPr>
      <w:spacing w:line="240" w:lineRule="exact"/>
    </w:pPr>
    <w:rPr>
      <w:noProof/>
    </w:rPr>
  </w:style>
  <w:style w:type="paragraph" w:styleId="Koptekst">
    <w:name w:val="header"/>
    <w:basedOn w:val="ZsysbasisOpella"/>
    <w:next w:val="BasistekstOpella"/>
    <w:semiHidden/>
    <w:rsid w:val="00122DED"/>
  </w:style>
  <w:style w:type="paragraph" w:styleId="Voettekst">
    <w:name w:val="footer"/>
    <w:basedOn w:val="ZsysbasisOpella"/>
    <w:next w:val="BasistekstOpella"/>
    <w:semiHidden/>
    <w:rsid w:val="00122DED"/>
    <w:pPr>
      <w:jc w:val="right"/>
    </w:pPr>
  </w:style>
  <w:style w:type="paragraph" w:customStyle="1" w:styleId="KoptekstOpella">
    <w:name w:val="Koptekst Opella"/>
    <w:basedOn w:val="ZsysbasisOpella"/>
    <w:rsid w:val="00122DED"/>
    <w:rPr>
      <w:noProof/>
    </w:rPr>
  </w:style>
  <w:style w:type="paragraph" w:customStyle="1" w:styleId="VoettekstOpella">
    <w:name w:val="Voettekst Opella"/>
    <w:basedOn w:val="ZsysbasisdocumentgegevensOpella"/>
    <w:rsid w:val="00B52D3A"/>
    <w:rPr>
      <w:sz w:val="16"/>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Opella">
    <w:name w:val="Basistekst cursief Opella"/>
    <w:basedOn w:val="ZsysbasisOpella"/>
    <w:next w:val="BasistekstOpella"/>
    <w:qFormat/>
    <w:rsid w:val="00122DED"/>
    <w:rPr>
      <w:i/>
      <w:iCs/>
    </w:rPr>
  </w:style>
  <w:style w:type="table" w:styleId="3D-effectenvoortabel1">
    <w:name w:val="Table 3D effects 1"/>
    <w:basedOn w:val="Standaardtabel"/>
    <w:semiHidden/>
    <w:rsid w:val="00451FD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Opella"/>
    <w:next w:val="BasistekstOpella"/>
    <w:semiHidden/>
    <w:rsid w:val="0020607F"/>
  </w:style>
  <w:style w:type="paragraph" w:styleId="Adresenvelop">
    <w:name w:val="envelope address"/>
    <w:basedOn w:val="ZsysbasisOpella"/>
    <w:next w:val="BasistekstOpella"/>
    <w:semiHidden/>
    <w:rsid w:val="0020607F"/>
  </w:style>
  <w:style w:type="paragraph" w:styleId="Afsluiting">
    <w:name w:val="Closing"/>
    <w:basedOn w:val="ZsysbasisOpella"/>
    <w:next w:val="BasistekstOpella"/>
    <w:semiHidden/>
    <w:rsid w:val="0020607F"/>
  </w:style>
  <w:style w:type="paragraph" w:customStyle="1" w:styleId="Inspring1eniveauOpella">
    <w:name w:val="Inspring 1e niveau Opella"/>
    <w:basedOn w:val="ZsysbasisOpella"/>
    <w:rsid w:val="00122DED"/>
    <w:pPr>
      <w:tabs>
        <w:tab w:val="left" w:pos="284"/>
      </w:tabs>
      <w:ind w:left="284" w:hanging="284"/>
    </w:pPr>
  </w:style>
  <w:style w:type="paragraph" w:customStyle="1" w:styleId="Inspring2eniveauOpella">
    <w:name w:val="Inspring 2e niveau Opella"/>
    <w:basedOn w:val="ZsysbasisOpella"/>
    <w:rsid w:val="00122DED"/>
    <w:pPr>
      <w:tabs>
        <w:tab w:val="left" w:pos="567"/>
      </w:tabs>
      <w:ind w:left="568" w:hanging="284"/>
    </w:pPr>
  </w:style>
  <w:style w:type="paragraph" w:customStyle="1" w:styleId="Inspring3eniveauOpella">
    <w:name w:val="Inspring 3e niveau Opella"/>
    <w:basedOn w:val="ZsysbasisOpella"/>
    <w:rsid w:val="00122DED"/>
    <w:pPr>
      <w:tabs>
        <w:tab w:val="left" w:pos="851"/>
      </w:tabs>
      <w:ind w:left="851" w:hanging="284"/>
    </w:pPr>
  </w:style>
  <w:style w:type="paragraph" w:customStyle="1" w:styleId="Zwevend1eniveauOpella">
    <w:name w:val="Zwevend 1e niveau Opella"/>
    <w:basedOn w:val="ZsysbasisOpella"/>
    <w:rsid w:val="00122DED"/>
    <w:pPr>
      <w:ind w:left="284"/>
    </w:pPr>
  </w:style>
  <w:style w:type="paragraph" w:customStyle="1" w:styleId="Zwevend2eniveauOpella">
    <w:name w:val="Zwevend 2e niveau Opella"/>
    <w:basedOn w:val="ZsysbasisOpella"/>
    <w:rsid w:val="00122DED"/>
    <w:pPr>
      <w:ind w:left="567"/>
    </w:pPr>
  </w:style>
  <w:style w:type="paragraph" w:customStyle="1" w:styleId="Zwevend3eniveauOpella">
    <w:name w:val="Zwevend 3e niveau Opella"/>
    <w:basedOn w:val="ZsysbasisOpella"/>
    <w:rsid w:val="00122DED"/>
    <w:pPr>
      <w:ind w:left="851"/>
    </w:pPr>
  </w:style>
  <w:style w:type="paragraph" w:styleId="Inhopg1">
    <w:name w:val="toc 1"/>
    <w:aliases w:val="Inhopg 1 Opella"/>
    <w:basedOn w:val="ZsysbasisOpella"/>
    <w:next w:val="BasistekstOpella"/>
    <w:rsid w:val="000C1A1A"/>
    <w:pPr>
      <w:tabs>
        <w:tab w:val="left" w:pos="709"/>
      </w:tabs>
      <w:ind w:left="709" w:right="567" w:hanging="709"/>
    </w:pPr>
    <w:rPr>
      <w:b/>
    </w:rPr>
  </w:style>
  <w:style w:type="paragraph" w:styleId="Inhopg2">
    <w:name w:val="toc 2"/>
    <w:aliases w:val="Inhopg 2 Opella"/>
    <w:basedOn w:val="ZsysbasisOpella"/>
    <w:next w:val="BasistekstOpella"/>
    <w:rsid w:val="000C1A1A"/>
    <w:pPr>
      <w:tabs>
        <w:tab w:val="left" w:pos="709"/>
      </w:tabs>
      <w:ind w:left="709" w:right="567" w:hanging="709"/>
    </w:pPr>
  </w:style>
  <w:style w:type="paragraph" w:styleId="Inhopg3">
    <w:name w:val="toc 3"/>
    <w:aliases w:val="Inhopg 3 Opella"/>
    <w:basedOn w:val="ZsysbasisOpella"/>
    <w:next w:val="BasistekstOpella"/>
    <w:rsid w:val="000C1A1A"/>
    <w:pPr>
      <w:tabs>
        <w:tab w:val="left" w:pos="709"/>
      </w:tabs>
      <w:ind w:left="709" w:right="567" w:hanging="709"/>
    </w:pPr>
  </w:style>
  <w:style w:type="paragraph" w:styleId="Inhopg4">
    <w:name w:val="toc 4"/>
    <w:aliases w:val="Inhopg 4 Opella"/>
    <w:basedOn w:val="ZsysbasisOpella"/>
    <w:next w:val="BasistekstOpella"/>
    <w:rsid w:val="00122DED"/>
  </w:style>
  <w:style w:type="paragraph" w:styleId="Bronvermelding">
    <w:name w:val="table of authorities"/>
    <w:basedOn w:val="ZsysbasisOpella"/>
    <w:next w:val="BasistekstOpella"/>
    <w:semiHidden/>
    <w:rsid w:val="00F33259"/>
    <w:pPr>
      <w:ind w:left="180" w:hanging="180"/>
    </w:pPr>
  </w:style>
  <w:style w:type="paragraph" w:styleId="Index2">
    <w:name w:val="index 2"/>
    <w:basedOn w:val="ZsysbasisOpella"/>
    <w:next w:val="BasistekstOpella"/>
    <w:semiHidden/>
    <w:rsid w:val="00122DED"/>
  </w:style>
  <w:style w:type="paragraph" w:styleId="Index3">
    <w:name w:val="index 3"/>
    <w:basedOn w:val="ZsysbasisOpella"/>
    <w:next w:val="BasistekstOpella"/>
    <w:semiHidden/>
    <w:rsid w:val="00122DED"/>
  </w:style>
  <w:style w:type="paragraph" w:styleId="Subtitel">
    <w:name w:val="Subtitle"/>
    <w:basedOn w:val="ZsysbasisOpella"/>
    <w:next w:val="BasistekstOpella"/>
    <w:semiHidden/>
    <w:rsid w:val="00122DED"/>
  </w:style>
  <w:style w:type="paragraph" w:styleId="Titel">
    <w:name w:val="Title"/>
    <w:basedOn w:val="ZsysbasisOpella"/>
    <w:next w:val="BasistekstOpella"/>
    <w:semiHidden/>
    <w:rsid w:val="00122DED"/>
  </w:style>
  <w:style w:type="paragraph" w:customStyle="1" w:styleId="Kop2zondernummerOpella">
    <w:name w:val="Kop 2 zonder nummer Opella"/>
    <w:basedOn w:val="ZsysbasisOpella"/>
    <w:next w:val="BasistekstOpella"/>
    <w:rsid w:val="005316D7"/>
    <w:pPr>
      <w:keepNext/>
    </w:pPr>
    <w:rPr>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122DED"/>
    <w:rPr>
      <w:bdr w:val="none" w:sz="0" w:space="0" w:color="auto"/>
      <w:shd w:val="clear" w:color="auto" w:fill="FFFF00"/>
    </w:rPr>
  </w:style>
  <w:style w:type="paragraph" w:customStyle="1" w:styleId="Kop1zondernummerOpella">
    <w:name w:val="Kop 1 zonder nummer Opella"/>
    <w:basedOn w:val="ZsysbasisOpella"/>
    <w:next w:val="BasistekstOpella"/>
    <w:rsid w:val="00646272"/>
    <w:pPr>
      <w:keepNext/>
      <w:spacing w:before="260"/>
    </w:pPr>
    <w:rPr>
      <w:b/>
      <w:spacing w:val="17"/>
      <w:szCs w:val="32"/>
    </w:rPr>
  </w:style>
  <w:style w:type="paragraph" w:customStyle="1" w:styleId="Kop3zondernummerOpella">
    <w:name w:val="Kop 3 zonder nummer Opella"/>
    <w:basedOn w:val="ZsysbasisOpella"/>
    <w:next w:val="BasistekstOpella"/>
    <w:rsid w:val="0014640F"/>
    <w:pPr>
      <w:keepNext/>
    </w:pPr>
    <w:rPr>
      <w:i/>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Opella"/>
    <w:basedOn w:val="ZsysbasisOpella"/>
    <w:next w:val="BasistekstOpella"/>
    <w:rsid w:val="003964D4"/>
  </w:style>
  <w:style w:type="paragraph" w:styleId="Inhopg6">
    <w:name w:val="toc 6"/>
    <w:aliases w:val="Inhopg 6 Opella"/>
    <w:basedOn w:val="ZsysbasisOpella"/>
    <w:next w:val="BasistekstOpella"/>
    <w:rsid w:val="003964D4"/>
  </w:style>
  <w:style w:type="paragraph" w:styleId="Inhopg7">
    <w:name w:val="toc 7"/>
    <w:aliases w:val="Inhopg 7 Opella"/>
    <w:basedOn w:val="ZsysbasisOpella"/>
    <w:next w:val="BasistekstOpella"/>
    <w:rsid w:val="003964D4"/>
  </w:style>
  <w:style w:type="paragraph" w:styleId="Inhopg8">
    <w:name w:val="toc 8"/>
    <w:aliases w:val="Inhopg 8 Opella"/>
    <w:basedOn w:val="ZsysbasisOpella"/>
    <w:next w:val="BasistekstOpella"/>
    <w:rsid w:val="003964D4"/>
  </w:style>
  <w:style w:type="paragraph" w:styleId="Inhopg9">
    <w:name w:val="toc 9"/>
    <w:aliases w:val="Inhopg 9 Opella"/>
    <w:basedOn w:val="ZsysbasisOpella"/>
    <w:next w:val="BasistekstOpella"/>
    <w:rsid w:val="003964D4"/>
  </w:style>
  <w:style w:type="paragraph" w:styleId="Afzender">
    <w:name w:val="envelope return"/>
    <w:basedOn w:val="ZsysbasisOpella"/>
    <w:next w:val="BasistekstOpella"/>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Opella"/>
    <w:next w:val="BasistekstOpella"/>
    <w:semiHidden/>
    <w:rsid w:val="0020607F"/>
  </w:style>
  <w:style w:type="paragraph" w:styleId="Bloktekst">
    <w:name w:val="Block Text"/>
    <w:basedOn w:val="ZsysbasisOpella"/>
    <w:next w:val="BasistekstOpella"/>
    <w:semiHidden/>
    <w:rsid w:val="0020607F"/>
  </w:style>
  <w:style w:type="table" w:styleId="Eenvoudigetabel1">
    <w:name w:val="Table Simple 1"/>
    <w:basedOn w:val="Standaardtabel"/>
    <w:semiHidden/>
    <w:rsid w:val="008D7BD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Opella"/>
    <w:next w:val="BasistekstOpella"/>
    <w:semiHidden/>
    <w:rsid w:val="0020607F"/>
  </w:style>
  <w:style w:type="paragraph" w:styleId="Handtekening">
    <w:name w:val="Signature"/>
    <w:basedOn w:val="ZsysbasisOpella"/>
    <w:next w:val="BasistekstOpella"/>
    <w:semiHidden/>
    <w:rsid w:val="0020607F"/>
  </w:style>
  <w:style w:type="paragraph" w:styleId="HTML-voorafopgemaakt">
    <w:name w:val="HTML Preformatted"/>
    <w:basedOn w:val="ZsysbasisOpella"/>
    <w:next w:val="BasistekstOpella"/>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Ind w:w="0" w:type="dxa"/>
      <w:tblBorders>
        <w:top w:val="single" w:sz="8" w:space="0" w:color="000000" w:themeColor="accent6"/>
        <w:left w:val="single" w:sz="8" w:space="0" w:color="000000" w:themeColor="accent6"/>
        <w:bottom w:val="single" w:sz="8" w:space="0" w:color="000000" w:themeColor="accent6"/>
        <w:right w:val="single" w:sz="8" w:space="0" w:color="000000"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Ind w:w="0" w:type="dxa"/>
      <w:tblBorders>
        <w:top w:val="single" w:sz="8" w:space="0" w:color="3F3F3F" w:themeColor="accent5"/>
        <w:left w:val="single" w:sz="8" w:space="0" w:color="3F3F3F" w:themeColor="accent5"/>
        <w:bottom w:val="single" w:sz="8" w:space="0" w:color="3F3F3F" w:themeColor="accent5"/>
        <w:right w:val="single" w:sz="8" w:space="0" w:color="3F3F3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F3F3F" w:themeFill="accent5"/>
      </w:tcPr>
    </w:tblStylePr>
    <w:tblStylePr w:type="lastRow">
      <w:pPr>
        <w:spacing w:before="0" w:after="0" w:line="240" w:lineRule="auto"/>
      </w:pPr>
      <w:rPr>
        <w:b/>
        <w:bCs/>
      </w:rPr>
      <w:tblPr/>
      <w:tcPr>
        <w:tcBorders>
          <w:top w:val="double" w:sz="6" w:space="0" w:color="3F3F3F" w:themeColor="accent5"/>
          <w:left w:val="single" w:sz="8" w:space="0" w:color="3F3F3F" w:themeColor="accent5"/>
          <w:bottom w:val="single" w:sz="8" w:space="0" w:color="3F3F3F" w:themeColor="accent5"/>
          <w:right w:val="single" w:sz="8" w:space="0" w:color="3F3F3F" w:themeColor="accent5"/>
        </w:tcBorders>
      </w:tcPr>
    </w:tblStylePr>
    <w:tblStylePr w:type="firstCol">
      <w:rPr>
        <w:b/>
        <w:bCs/>
      </w:rPr>
    </w:tblStylePr>
    <w:tblStylePr w:type="lastCol">
      <w:rPr>
        <w:b/>
        <w:bCs/>
      </w:rPr>
    </w:tblStylePr>
    <w:tblStylePr w:type="band1Vert">
      <w:tblPr/>
      <w:tcPr>
        <w:tcBorders>
          <w:top w:val="single" w:sz="8" w:space="0" w:color="3F3F3F" w:themeColor="accent5"/>
          <w:left w:val="single" w:sz="8" w:space="0" w:color="3F3F3F" w:themeColor="accent5"/>
          <w:bottom w:val="single" w:sz="8" w:space="0" w:color="3F3F3F" w:themeColor="accent5"/>
          <w:right w:val="single" w:sz="8" w:space="0" w:color="3F3F3F" w:themeColor="accent5"/>
        </w:tcBorders>
      </w:tcPr>
    </w:tblStylePr>
    <w:tblStylePr w:type="band1Horz">
      <w:tblPr/>
      <w:tcPr>
        <w:tcBorders>
          <w:top w:val="single" w:sz="8" w:space="0" w:color="3F3F3F" w:themeColor="accent5"/>
          <w:left w:val="single" w:sz="8" w:space="0" w:color="3F3F3F" w:themeColor="accent5"/>
          <w:bottom w:val="single" w:sz="8" w:space="0" w:color="3F3F3F" w:themeColor="accent5"/>
          <w:right w:val="single" w:sz="8" w:space="0" w:color="3F3F3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Ind w:w="0" w:type="dxa"/>
      <w:tblBorders>
        <w:top w:val="single" w:sz="8" w:space="0" w:color="ECECEC" w:themeColor="accent3"/>
        <w:left w:val="single" w:sz="8" w:space="0" w:color="ECECEC" w:themeColor="accent3"/>
        <w:bottom w:val="single" w:sz="8" w:space="0" w:color="ECECEC" w:themeColor="accent3"/>
        <w:right w:val="single" w:sz="8" w:space="0" w:color="ECECEC"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CECEC" w:themeFill="accent3"/>
      </w:tcPr>
    </w:tblStylePr>
    <w:tblStylePr w:type="lastRow">
      <w:pPr>
        <w:spacing w:before="0" w:after="0" w:line="240" w:lineRule="auto"/>
      </w:pPr>
      <w:rPr>
        <w:b/>
        <w:bCs/>
      </w:rPr>
      <w:tblPr/>
      <w:tcPr>
        <w:tcBorders>
          <w:top w:val="double" w:sz="6" w:space="0" w:color="ECECEC" w:themeColor="accent3"/>
          <w:left w:val="single" w:sz="8" w:space="0" w:color="ECECEC" w:themeColor="accent3"/>
          <w:bottom w:val="single" w:sz="8" w:space="0" w:color="ECECEC" w:themeColor="accent3"/>
          <w:right w:val="single" w:sz="8" w:space="0" w:color="ECECEC" w:themeColor="accent3"/>
        </w:tcBorders>
      </w:tcPr>
    </w:tblStylePr>
    <w:tblStylePr w:type="firstCol">
      <w:rPr>
        <w:b/>
        <w:bCs/>
      </w:rPr>
    </w:tblStylePr>
    <w:tblStylePr w:type="lastCol">
      <w:rPr>
        <w:b/>
        <w:bCs/>
      </w:rPr>
    </w:tblStylePr>
    <w:tblStylePr w:type="band1Vert">
      <w:tblPr/>
      <w:tcPr>
        <w:tcBorders>
          <w:top w:val="single" w:sz="8" w:space="0" w:color="ECECEC" w:themeColor="accent3"/>
          <w:left w:val="single" w:sz="8" w:space="0" w:color="ECECEC" w:themeColor="accent3"/>
          <w:bottom w:val="single" w:sz="8" w:space="0" w:color="ECECEC" w:themeColor="accent3"/>
          <w:right w:val="single" w:sz="8" w:space="0" w:color="ECECEC" w:themeColor="accent3"/>
        </w:tcBorders>
      </w:tcPr>
    </w:tblStylePr>
    <w:tblStylePr w:type="band1Horz">
      <w:tblPr/>
      <w:tcPr>
        <w:tcBorders>
          <w:top w:val="single" w:sz="8" w:space="0" w:color="ECECEC" w:themeColor="accent3"/>
          <w:left w:val="single" w:sz="8" w:space="0" w:color="ECECEC" w:themeColor="accent3"/>
          <w:bottom w:val="single" w:sz="8" w:space="0" w:color="ECECEC" w:themeColor="accent3"/>
          <w:right w:val="single" w:sz="8" w:space="0" w:color="ECECEC" w:themeColor="accent3"/>
        </w:tcBorders>
      </w:tcPr>
    </w:tblStylePr>
  </w:style>
  <w:style w:type="paragraph" w:styleId="HTML-adres">
    <w:name w:val="HTML Address"/>
    <w:basedOn w:val="ZsysbasisOpella"/>
    <w:next w:val="BasistekstOpella"/>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Ind w:w="0" w:type="dxa"/>
      <w:tblBorders>
        <w:top w:val="single" w:sz="8" w:space="0" w:color="FF7900" w:themeColor="accent2"/>
        <w:left w:val="single" w:sz="8" w:space="0" w:color="FF7900" w:themeColor="accent2"/>
        <w:bottom w:val="single" w:sz="8" w:space="0" w:color="FF7900" w:themeColor="accent2"/>
        <w:right w:val="single" w:sz="8" w:space="0" w:color="FF790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7900" w:themeFill="accent2"/>
      </w:tcPr>
    </w:tblStylePr>
    <w:tblStylePr w:type="lastRow">
      <w:pPr>
        <w:spacing w:before="0" w:after="0" w:line="240" w:lineRule="auto"/>
      </w:pPr>
      <w:rPr>
        <w:b/>
        <w:bCs/>
      </w:rPr>
      <w:tblPr/>
      <w:tcPr>
        <w:tcBorders>
          <w:top w:val="double" w:sz="6" w:space="0" w:color="FF7900" w:themeColor="accent2"/>
          <w:left w:val="single" w:sz="8" w:space="0" w:color="FF7900" w:themeColor="accent2"/>
          <w:bottom w:val="single" w:sz="8" w:space="0" w:color="FF7900" w:themeColor="accent2"/>
          <w:right w:val="single" w:sz="8" w:space="0" w:color="FF7900" w:themeColor="accent2"/>
        </w:tcBorders>
      </w:tcPr>
    </w:tblStylePr>
    <w:tblStylePr w:type="firstCol">
      <w:rPr>
        <w:b/>
        <w:bCs/>
      </w:rPr>
    </w:tblStylePr>
    <w:tblStylePr w:type="lastCol">
      <w:rPr>
        <w:b/>
        <w:bCs/>
      </w:rPr>
    </w:tblStylePr>
    <w:tblStylePr w:type="band1Vert">
      <w:tblPr/>
      <w:tcPr>
        <w:tcBorders>
          <w:top w:val="single" w:sz="8" w:space="0" w:color="FF7900" w:themeColor="accent2"/>
          <w:left w:val="single" w:sz="8" w:space="0" w:color="FF7900" w:themeColor="accent2"/>
          <w:bottom w:val="single" w:sz="8" w:space="0" w:color="FF7900" w:themeColor="accent2"/>
          <w:right w:val="single" w:sz="8" w:space="0" w:color="FF7900" w:themeColor="accent2"/>
        </w:tcBorders>
      </w:tcPr>
    </w:tblStylePr>
    <w:tblStylePr w:type="band1Horz">
      <w:tblPr/>
      <w:tcPr>
        <w:tcBorders>
          <w:top w:val="single" w:sz="8" w:space="0" w:color="FF7900" w:themeColor="accent2"/>
          <w:left w:val="single" w:sz="8" w:space="0" w:color="FF7900" w:themeColor="accent2"/>
          <w:bottom w:val="single" w:sz="8" w:space="0" w:color="FF7900" w:themeColor="accent2"/>
          <w:right w:val="single" w:sz="8" w:space="0" w:color="FF7900" w:themeColor="accent2"/>
        </w:tcBorders>
      </w:tcPr>
    </w:tblStylePr>
  </w:style>
  <w:style w:type="table" w:styleId="Lichtearcering-accent6">
    <w:name w:val="Light Shading Accent 6"/>
    <w:basedOn w:val="Standaardtabel"/>
    <w:uiPriority w:val="60"/>
    <w:rsid w:val="00E07762"/>
    <w:pPr>
      <w:spacing w:line="240" w:lineRule="auto"/>
    </w:pPr>
    <w:rPr>
      <w:color w:val="000000" w:themeColor="accent6" w:themeShade="BF"/>
    </w:rPr>
    <w:tblPr>
      <w:tblStyleRowBandSize w:val="1"/>
      <w:tblStyleColBandSize w:val="1"/>
      <w:tblInd w:w="0" w:type="dxa"/>
      <w:tblBorders>
        <w:top w:val="single" w:sz="8" w:space="0" w:color="000000" w:themeColor="accent6"/>
        <w:bottom w:val="single" w:sz="8" w:space="0" w:color="000000"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table" w:styleId="Klassieketabel1">
    <w:name w:val="Table Classic 1"/>
    <w:basedOn w:val="Standaardtabel"/>
    <w:semiHidden/>
    <w:rsid w:val="008D7BD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Opella"/>
    <w:next w:val="BasistekstOpella"/>
    <w:semiHidden/>
    <w:rsid w:val="00F33259"/>
    <w:pPr>
      <w:ind w:left="284" w:hanging="284"/>
    </w:pPr>
  </w:style>
  <w:style w:type="paragraph" w:styleId="Lijst2">
    <w:name w:val="List 2"/>
    <w:basedOn w:val="ZsysbasisOpella"/>
    <w:next w:val="BasistekstOpella"/>
    <w:semiHidden/>
    <w:rsid w:val="00F33259"/>
    <w:pPr>
      <w:ind w:left="568" w:hanging="284"/>
    </w:pPr>
  </w:style>
  <w:style w:type="paragraph" w:styleId="Lijst3">
    <w:name w:val="List 3"/>
    <w:basedOn w:val="ZsysbasisOpella"/>
    <w:next w:val="BasistekstOpella"/>
    <w:semiHidden/>
    <w:rsid w:val="00F33259"/>
    <w:pPr>
      <w:ind w:left="851" w:hanging="284"/>
    </w:pPr>
  </w:style>
  <w:style w:type="paragraph" w:styleId="Lijst4">
    <w:name w:val="List 4"/>
    <w:basedOn w:val="ZsysbasisOpella"/>
    <w:next w:val="BasistekstOpella"/>
    <w:semiHidden/>
    <w:rsid w:val="00F33259"/>
    <w:pPr>
      <w:ind w:left="1135" w:hanging="284"/>
    </w:pPr>
  </w:style>
  <w:style w:type="paragraph" w:styleId="Lijst5">
    <w:name w:val="List 5"/>
    <w:basedOn w:val="ZsysbasisOpella"/>
    <w:next w:val="BasistekstOpella"/>
    <w:semiHidden/>
    <w:rsid w:val="00F33259"/>
    <w:pPr>
      <w:ind w:left="1418" w:hanging="284"/>
    </w:pPr>
  </w:style>
  <w:style w:type="paragraph" w:styleId="Index1">
    <w:name w:val="index 1"/>
    <w:basedOn w:val="ZsysbasisOpella"/>
    <w:next w:val="BasistekstOpella"/>
    <w:semiHidden/>
    <w:rsid w:val="00F33259"/>
  </w:style>
  <w:style w:type="paragraph" w:styleId="Lijstopsomteken">
    <w:name w:val="List Bullet"/>
    <w:basedOn w:val="ZsysbasisOpella"/>
    <w:next w:val="BasistekstOpella"/>
    <w:semiHidden/>
    <w:rsid w:val="00E7078D"/>
    <w:pPr>
      <w:numPr>
        <w:numId w:val="14"/>
      </w:numPr>
      <w:ind w:left="357" w:hanging="357"/>
    </w:pPr>
  </w:style>
  <w:style w:type="paragraph" w:styleId="Lijstopsomteken2">
    <w:name w:val="List Bullet 2"/>
    <w:basedOn w:val="ZsysbasisOpella"/>
    <w:next w:val="BasistekstOpella"/>
    <w:semiHidden/>
    <w:rsid w:val="00E7078D"/>
    <w:pPr>
      <w:numPr>
        <w:numId w:val="15"/>
      </w:numPr>
      <w:ind w:left="641" w:hanging="357"/>
    </w:pPr>
  </w:style>
  <w:style w:type="paragraph" w:styleId="Lijstopsomteken3">
    <w:name w:val="List Bullet 3"/>
    <w:basedOn w:val="ZsysbasisOpella"/>
    <w:next w:val="BasistekstOpella"/>
    <w:semiHidden/>
    <w:rsid w:val="00E7078D"/>
    <w:pPr>
      <w:numPr>
        <w:numId w:val="16"/>
      </w:numPr>
      <w:ind w:left="924" w:hanging="357"/>
    </w:pPr>
  </w:style>
  <w:style w:type="paragraph" w:styleId="Lijstopsomteken4">
    <w:name w:val="List Bullet 4"/>
    <w:basedOn w:val="ZsysbasisOpella"/>
    <w:next w:val="BasistekstOpella"/>
    <w:semiHidden/>
    <w:rsid w:val="00E7078D"/>
    <w:pPr>
      <w:numPr>
        <w:numId w:val="17"/>
      </w:numPr>
      <w:ind w:left="1208" w:hanging="357"/>
    </w:pPr>
  </w:style>
  <w:style w:type="paragraph" w:styleId="Lijstnummering">
    <w:name w:val="List Number"/>
    <w:basedOn w:val="ZsysbasisOpella"/>
    <w:next w:val="BasistekstOpella"/>
    <w:semiHidden/>
    <w:rsid w:val="00705849"/>
    <w:pPr>
      <w:numPr>
        <w:numId w:val="19"/>
      </w:numPr>
      <w:ind w:left="357" w:hanging="357"/>
    </w:pPr>
  </w:style>
  <w:style w:type="paragraph" w:styleId="Lijstnummering2">
    <w:name w:val="List Number 2"/>
    <w:basedOn w:val="ZsysbasisOpella"/>
    <w:next w:val="BasistekstOpella"/>
    <w:semiHidden/>
    <w:rsid w:val="00705849"/>
    <w:pPr>
      <w:numPr>
        <w:numId w:val="20"/>
      </w:numPr>
      <w:ind w:left="641" w:hanging="357"/>
    </w:pPr>
  </w:style>
  <w:style w:type="paragraph" w:styleId="Lijstnummering3">
    <w:name w:val="List Number 3"/>
    <w:basedOn w:val="ZsysbasisOpella"/>
    <w:next w:val="BasistekstOpella"/>
    <w:semiHidden/>
    <w:rsid w:val="00705849"/>
    <w:pPr>
      <w:numPr>
        <w:numId w:val="21"/>
      </w:numPr>
      <w:ind w:left="924" w:hanging="357"/>
    </w:pPr>
  </w:style>
  <w:style w:type="paragraph" w:styleId="Lijstnummering4">
    <w:name w:val="List Number 4"/>
    <w:basedOn w:val="ZsysbasisOpella"/>
    <w:next w:val="BasistekstOpella"/>
    <w:semiHidden/>
    <w:rsid w:val="00705849"/>
    <w:pPr>
      <w:numPr>
        <w:numId w:val="22"/>
      </w:numPr>
      <w:ind w:left="1208" w:hanging="357"/>
    </w:pPr>
  </w:style>
  <w:style w:type="paragraph" w:styleId="Lijstnummering5">
    <w:name w:val="List Number 5"/>
    <w:basedOn w:val="ZsysbasisOpella"/>
    <w:next w:val="BasistekstOpella"/>
    <w:semiHidden/>
    <w:rsid w:val="00705849"/>
    <w:pPr>
      <w:numPr>
        <w:numId w:val="23"/>
      </w:numPr>
      <w:ind w:left="1491" w:hanging="357"/>
    </w:pPr>
  </w:style>
  <w:style w:type="paragraph" w:styleId="Lijstvoortzetting">
    <w:name w:val="List Continue"/>
    <w:basedOn w:val="ZsysbasisOpella"/>
    <w:next w:val="BasistekstOpella"/>
    <w:semiHidden/>
    <w:rsid w:val="00705849"/>
    <w:pPr>
      <w:ind w:left="284"/>
    </w:pPr>
  </w:style>
  <w:style w:type="paragraph" w:styleId="Lijstvoortzetting2">
    <w:name w:val="List Continue 2"/>
    <w:basedOn w:val="ZsysbasisOpella"/>
    <w:next w:val="BasistekstOpella"/>
    <w:semiHidden/>
    <w:rsid w:val="00705849"/>
    <w:pPr>
      <w:ind w:left="567"/>
    </w:pPr>
  </w:style>
  <w:style w:type="paragraph" w:styleId="Lijstvoortzetting3">
    <w:name w:val="List Continue 3"/>
    <w:basedOn w:val="ZsysbasisOpella"/>
    <w:next w:val="BasistekstOpella"/>
    <w:semiHidden/>
    <w:rsid w:val="00705849"/>
    <w:pPr>
      <w:ind w:left="851"/>
    </w:pPr>
  </w:style>
  <w:style w:type="paragraph" w:styleId="Lijstvoortzetting4">
    <w:name w:val="List Continue 4"/>
    <w:basedOn w:val="ZsysbasisOpella"/>
    <w:next w:val="BasistekstOpella"/>
    <w:semiHidden/>
    <w:rsid w:val="00705849"/>
    <w:pPr>
      <w:ind w:left="1134"/>
    </w:pPr>
  </w:style>
  <w:style w:type="paragraph" w:styleId="Lijstvoortzetting5">
    <w:name w:val="List Continue 5"/>
    <w:basedOn w:val="ZsysbasisOpella"/>
    <w:next w:val="BasistekstOpella"/>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Opella"/>
    <w:next w:val="BasistekstOpella"/>
    <w:uiPriority w:val="99"/>
    <w:semiHidden/>
    <w:rsid w:val="0020607F"/>
  </w:style>
  <w:style w:type="paragraph" w:styleId="Notitiekop">
    <w:name w:val="Note Heading"/>
    <w:basedOn w:val="ZsysbasisOpella"/>
    <w:next w:val="BasistekstOpella"/>
    <w:semiHidden/>
    <w:rsid w:val="0020607F"/>
  </w:style>
  <w:style w:type="paragraph" w:styleId="Plattetekst">
    <w:name w:val="Body Text"/>
    <w:basedOn w:val="ZsysbasisOpella"/>
    <w:next w:val="BasistekstOpella"/>
    <w:link w:val="PlattetekstChar"/>
    <w:semiHidden/>
    <w:rsid w:val="0020607F"/>
  </w:style>
  <w:style w:type="paragraph" w:styleId="Plattetekst2">
    <w:name w:val="Body Text 2"/>
    <w:basedOn w:val="ZsysbasisOpella"/>
    <w:next w:val="BasistekstOpella"/>
    <w:link w:val="Plattetekst2Char"/>
    <w:semiHidden/>
    <w:rsid w:val="00E7078D"/>
  </w:style>
  <w:style w:type="paragraph" w:styleId="Plattetekst3">
    <w:name w:val="Body Text 3"/>
    <w:basedOn w:val="ZsysbasisOpella"/>
    <w:next w:val="BasistekstOpella"/>
    <w:semiHidden/>
    <w:rsid w:val="0020607F"/>
  </w:style>
  <w:style w:type="paragraph" w:styleId="Platteteksteersteinspringing">
    <w:name w:val="Body Text First Indent"/>
    <w:basedOn w:val="ZsysbasisOpella"/>
    <w:next w:val="BasistekstOpella"/>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style>
  <w:style w:type="paragraph" w:styleId="Plattetekstinspringen">
    <w:name w:val="Body Text Indent"/>
    <w:basedOn w:val="ZsysbasisOpella"/>
    <w:next w:val="BasistekstOpella"/>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Opella"/>
    <w:next w:val="BasistekstOpella"/>
    <w:link w:val="Platteteksteersteinspringing2Char"/>
    <w:semiHidden/>
    <w:rsid w:val="00E7078D"/>
    <w:pPr>
      <w:ind w:left="360" w:firstLine="360"/>
    </w:pPr>
  </w:style>
  <w:style w:type="table" w:styleId="Professioneletabel">
    <w:name w:val="Table Professional"/>
    <w:basedOn w:val="Standaardtabel"/>
    <w:semiHidden/>
    <w:rsid w:val="008D7B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OpellaChar">
    <w:name w:val="Zsysbasis Opella Char"/>
    <w:basedOn w:val="Standaardalinea-lettertype"/>
    <w:link w:val="ZsysbasisOpella"/>
    <w:semiHidden/>
    <w:rsid w:val="008F790F"/>
    <w:rPr>
      <w:rFonts w:ascii="Corbel" w:hAnsi="Corbel" w:cs="Maiandra GD"/>
      <w:szCs w:val="18"/>
    </w:rPr>
  </w:style>
  <w:style w:type="paragraph" w:styleId="Standaardinspringing">
    <w:name w:val="Normal Indent"/>
    <w:basedOn w:val="ZsysbasisOpella"/>
    <w:next w:val="BasistekstOpella"/>
    <w:semiHidden/>
    <w:rsid w:val="0020607F"/>
  </w:style>
  <w:style w:type="table" w:styleId="Tabelkolommen1">
    <w:name w:val="Table Columns 1"/>
    <w:basedOn w:val="Standaardtabel"/>
    <w:semiHidden/>
    <w:rsid w:val="008D7BDD"/>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semiHidden/>
    <w:rsid w:val="008D7B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Verfijndetabel1">
    <w:name w:val="Table Subtle 1"/>
    <w:basedOn w:val="Standaardtabel"/>
    <w:semiHidden/>
    <w:rsid w:val="008D7BD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Opella"/>
    <w:basedOn w:val="Standaardalinea-lettertype"/>
    <w:rsid w:val="00CB7600"/>
    <w:rPr>
      <w:vertAlign w:val="superscript"/>
    </w:rPr>
  </w:style>
  <w:style w:type="paragraph" w:styleId="Voetnoottekst">
    <w:name w:val="footnote text"/>
    <w:aliases w:val="Voetnoottekst Opella"/>
    <w:basedOn w:val="ZsysbasisOpella"/>
    <w:rsid w:val="00CB7600"/>
    <w:rPr>
      <w:sz w:val="15"/>
    </w:rPr>
  </w:style>
  <w:style w:type="table" w:styleId="Webtabel1">
    <w:name w:val="Table Web 1"/>
    <w:basedOn w:val="Standaardtabel"/>
    <w:semiHidden/>
    <w:rsid w:val="008D7BD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Opella"/>
    <w:next w:val="BasistekstOpella"/>
    <w:semiHidden/>
    <w:rsid w:val="0020607F"/>
  </w:style>
  <w:style w:type="paragraph" w:styleId="Tekstzonderopmaak">
    <w:name w:val="Plain Text"/>
    <w:basedOn w:val="ZsysbasisOpella"/>
    <w:next w:val="BasistekstOpella"/>
    <w:semiHidden/>
    <w:rsid w:val="0020607F"/>
  </w:style>
  <w:style w:type="paragraph" w:styleId="Ballontekst">
    <w:name w:val="Balloon Text"/>
    <w:basedOn w:val="ZsysbasisOpella"/>
    <w:next w:val="BasistekstOpella"/>
    <w:semiHidden/>
    <w:rsid w:val="0020607F"/>
  </w:style>
  <w:style w:type="paragraph" w:styleId="Bijschrift">
    <w:name w:val="caption"/>
    <w:aliases w:val="Bijschrift Opella"/>
    <w:basedOn w:val="ZsysbasisOpella"/>
    <w:next w:val="BasistekstOpella"/>
    <w:rsid w:val="0020607F"/>
  </w:style>
  <w:style w:type="character" w:customStyle="1" w:styleId="TekstopmerkingChar">
    <w:name w:val="Tekst opmerking Char"/>
    <w:basedOn w:val="ZsysbasisOpellaChar"/>
    <w:link w:val="Tekstopmerking"/>
    <w:semiHidden/>
    <w:rsid w:val="008736AE"/>
  </w:style>
  <w:style w:type="paragraph" w:styleId="Documentstructuur">
    <w:name w:val="Document Map"/>
    <w:basedOn w:val="ZsysbasisOpella"/>
    <w:next w:val="BasistekstOpella"/>
    <w:semiHidden/>
    <w:rsid w:val="0020607F"/>
  </w:style>
  <w:style w:type="table" w:styleId="Lichtearcering-accent5">
    <w:name w:val="Light Shading Accent 5"/>
    <w:basedOn w:val="Standaardtabel"/>
    <w:uiPriority w:val="60"/>
    <w:rsid w:val="00E07762"/>
    <w:pPr>
      <w:spacing w:line="240" w:lineRule="auto"/>
    </w:pPr>
    <w:rPr>
      <w:color w:val="2F2F2F" w:themeColor="accent5" w:themeShade="BF"/>
    </w:rPr>
    <w:tblPr>
      <w:tblStyleRowBandSize w:val="1"/>
      <w:tblStyleColBandSize w:val="1"/>
      <w:tblInd w:w="0" w:type="dxa"/>
      <w:tblBorders>
        <w:top w:val="single" w:sz="8" w:space="0" w:color="3F3F3F" w:themeColor="accent5"/>
        <w:bottom w:val="single" w:sz="8" w:space="0" w:color="3F3F3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F3F3F" w:themeColor="accent5"/>
          <w:left w:val="nil"/>
          <w:bottom w:val="single" w:sz="8" w:space="0" w:color="3F3F3F" w:themeColor="accent5"/>
          <w:right w:val="nil"/>
          <w:insideH w:val="nil"/>
          <w:insideV w:val="nil"/>
        </w:tcBorders>
      </w:tcPr>
    </w:tblStylePr>
    <w:tblStylePr w:type="lastRow">
      <w:pPr>
        <w:spacing w:before="0" w:after="0" w:line="240" w:lineRule="auto"/>
      </w:pPr>
      <w:rPr>
        <w:b/>
        <w:bCs/>
      </w:rPr>
      <w:tblPr/>
      <w:tcPr>
        <w:tcBorders>
          <w:top w:val="single" w:sz="8" w:space="0" w:color="3F3F3F" w:themeColor="accent5"/>
          <w:left w:val="nil"/>
          <w:bottom w:val="single" w:sz="8" w:space="0" w:color="3F3F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accent5" w:themeFillTint="3F"/>
      </w:tcPr>
    </w:tblStylePr>
    <w:tblStylePr w:type="band1Horz">
      <w:tblPr/>
      <w:tcPr>
        <w:tcBorders>
          <w:left w:val="nil"/>
          <w:right w:val="nil"/>
          <w:insideH w:val="nil"/>
          <w:insideV w:val="nil"/>
        </w:tcBorders>
        <w:shd w:val="clear" w:color="auto" w:fill="CFCFCF" w:themeFill="accent5" w:themeFillTint="3F"/>
      </w:tcPr>
    </w:tblStylePr>
  </w:style>
  <w:style w:type="paragraph" w:styleId="Eindnoottekst">
    <w:name w:val="endnote text"/>
    <w:aliases w:val="Eindnoottekst Opella"/>
    <w:basedOn w:val="ZsysbasisOpella"/>
    <w:next w:val="BasistekstOpella"/>
    <w:rsid w:val="0020607F"/>
  </w:style>
  <w:style w:type="paragraph" w:styleId="Indexkop">
    <w:name w:val="index heading"/>
    <w:basedOn w:val="ZsysbasisOpella"/>
    <w:next w:val="BasistekstOpella"/>
    <w:semiHidden/>
    <w:rsid w:val="0020607F"/>
  </w:style>
  <w:style w:type="paragraph" w:styleId="Kopbronvermelding">
    <w:name w:val="toa heading"/>
    <w:basedOn w:val="ZsysbasisOpella"/>
    <w:next w:val="BasistekstOpella"/>
    <w:semiHidden/>
    <w:rsid w:val="0020607F"/>
  </w:style>
  <w:style w:type="paragraph" w:styleId="Lijstopsomteken5">
    <w:name w:val="List Bullet 5"/>
    <w:basedOn w:val="ZsysbasisOpella"/>
    <w:next w:val="BasistekstOpella"/>
    <w:semiHidden/>
    <w:rsid w:val="00E7078D"/>
    <w:pPr>
      <w:numPr>
        <w:numId w:val="18"/>
      </w:numPr>
      <w:ind w:left="1491" w:hanging="357"/>
    </w:pPr>
  </w:style>
  <w:style w:type="paragraph" w:styleId="Macrotekst">
    <w:name w:val="macro"/>
    <w:basedOn w:val="ZsysbasisOpella"/>
    <w:next w:val="BasistekstOpella"/>
    <w:semiHidden/>
    <w:rsid w:val="0020607F"/>
  </w:style>
  <w:style w:type="paragraph" w:styleId="Tekstopmerking">
    <w:name w:val="annotation text"/>
    <w:basedOn w:val="ZsysbasisOpella"/>
    <w:next w:val="BasistekstOpella"/>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Opella">
    <w:name w:val="Opsomming teken 1e niveau Opella"/>
    <w:basedOn w:val="ZsysbasisOpella"/>
    <w:rsid w:val="00B01DA1"/>
    <w:pPr>
      <w:numPr>
        <w:numId w:val="39"/>
      </w:numPr>
    </w:pPr>
  </w:style>
  <w:style w:type="paragraph" w:customStyle="1" w:styleId="Opsommingteken2eniveauOpella">
    <w:name w:val="Opsomming teken 2e niveau Opella"/>
    <w:basedOn w:val="ZsysbasisOpella"/>
    <w:rsid w:val="00B01DA1"/>
    <w:pPr>
      <w:numPr>
        <w:ilvl w:val="1"/>
        <w:numId w:val="39"/>
      </w:numPr>
    </w:pPr>
  </w:style>
  <w:style w:type="paragraph" w:customStyle="1" w:styleId="Opsommingteken3eniveauOpella">
    <w:name w:val="Opsomming teken 3e niveau Opella"/>
    <w:basedOn w:val="ZsysbasisOpella"/>
    <w:rsid w:val="00B01DA1"/>
    <w:pPr>
      <w:numPr>
        <w:ilvl w:val="2"/>
        <w:numId w:val="39"/>
      </w:numPr>
    </w:pPr>
  </w:style>
  <w:style w:type="paragraph" w:customStyle="1" w:styleId="Opsommingbolletje1eniveauOpella">
    <w:name w:val="Opsomming bolletje 1e niveau Opella"/>
    <w:basedOn w:val="ZsysbasisOpella"/>
    <w:rsid w:val="00B01DA1"/>
    <w:pPr>
      <w:numPr>
        <w:numId w:val="34"/>
      </w:numPr>
    </w:pPr>
  </w:style>
  <w:style w:type="paragraph" w:customStyle="1" w:styleId="Opsommingbolletje2eniveauOpella">
    <w:name w:val="Opsomming bolletje 2e niveau Opella"/>
    <w:basedOn w:val="ZsysbasisOpella"/>
    <w:rsid w:val="00B01DA1"/>
    <w:pPr>
      <w:numPr>
        <w:ilvl w:val="1"/>
        <w:numId w:val="34"/>
      </w:numPr>
    </w:pPr>
  </w:style>
  <w:style w:type="paragraph" w:customStyle="1" w:styleId="Opsommingbolletje3eniveauOpella">
    <w:name w:val="Opsomming bolletje 3e niveau Opella"/>
    <w:basedOn w:val="ZsysbasisOpella"/>
    <w:rsid w:val="00B01DA1"/>
    <w:pPr>
      <w:numPr>
        <w:ilvl w:val="2"/>
        <w:numId w:val="34"/>
      </w:numPr>
    </w:pPr>
  </w:style>
  <w:style w:type="numbering" w:customStyle="1" w:styleId="OpsommingbolletjeOpella">
    <w:name w:val="Opsomming bolletje Opella"/>
    <w:uiPriority w:val="99"/>
    <w:semiHidden/>
    <w:rsid w:val="00B01DA1"/>
    <w:pPr>
      <w:numPr>
        <w:numId w:val="1"/>
      </w:numPr>
    </w:pPr>
  </w:style>
  <w:style w:type="paragraph" w:customStyle="1" w:styleId="Opsommingkleineletter1eniveauOpella">
    <w:name w:val="Opsomming kleine letter 1e niveau Opella"/>
    <w:basedOn w:val="ZsysbasisOpella"/>
    <w:rsid w:val="00B01DA1"/>
    <w:pPr>
      <w:numPr>
        <w:numId w:val="35"/>
      </w:numPr>
    </w:pPr>
  </w:style>
  <w:style w:type="paragraph" w:customStyle="1" w:styleId="Opsommingkleineletter2eniveauOpella">
    <w:name w:val="Opsomming kleine letter 2e niveau Opella"/>
    <w:basedOn w:val="ZsysbasisOpella"/>
    <w:rsid w:val="00B01DA1"/>
    <w:pPr>
      <w:numPr>
        <w:ilvl w:val="1"/>
        <w:numId w:val="35"/>
      </w:numPr>
    </w:pPr>
  </w:style>
  <w:style w:type="paragraph" w:customStyle="1" w:styleId="Opsommingkleineletter3eniveauOpella">
    <w:name w:val="Opsomming kleine letter 3e niveau Opella"/>
    <w:basedOn w:val="ZsysbasisOpella"/>
    <w:rsid w:val="00B01DA1"/>
    <w:pPr>
      <w:numPr>
        <w:ilvl w:val="2"/>
        <w:numId w:val="35"/>
      </w:numPr>
    </w:pPr>
  </w:style>
  <w:style w:type="numbering" w:customStyle="1" w:styleId="OpsommingkleineletterOpella">
    <w:name w:val="Opsomming kleine letter Opella"/>
    <w:uiPriority w:val="99"/>
    <w:semiHidden/>
    <w:rsid w:val="00B01DA1"/>
    <w:pPr>
      <w:numPr>
        <w:numId w:val="8"/>
      </w:numPr>
    </w:pPr>
  </w:style>
  <w:style w:type="paragraph" w:customStyle="1" w:styleId="Opsommingnummer1eniveauOpella">
    <w:name w:val="Opsomming nummer 1e niveau Opella"/>
    <w:basedOn w:val="ZsysbasisOpella"/>
    <w:rsid w:val="00B01DA1"/>
    <w:pPr>
      <w:numPr>
        <w:numId w:val="36"/>
      </w:numPr>
    </w:pPr>
  </w:style>
  <w:style w:type="paragraph" w:customStyle="1" w:styleId="Opsommingnummer2eniveauOpella">
    <w:name w:val="Opsomming nummer 2e niveau Opella"/>
    <w:basedOn w:val="ZsysbasisOpella"/>
    <w:rsid w:val="00B01DA1"/>
    <w:pPr>
      <w:numPr>
        <w:ilvl w:val="1"/>
        <w:numId w:val="36"/>
      </w:numPr>
    </w:pPr>
  </w:style>
  <w:style w:type="paragraph" w:customStyle="1" w:styleId="Opsommingnummer3eniveauOpella">
    <w:name w:val="Opsomming nummer 3e niveau Opella"/>
    <w:basedOn w:val="ZsysbasisOpella"/>
    <w:rsid w:val="00B01DA1"/>
    <w:pPr>
      <w:numPr>
        <w:ilvl w:val="2"/>
        <w:numId w:val="36"/>
      </w:numPr>
    </w:pPr>
  </w:style>
  <w:style w:type="numbering" w:customStyle="1" w:styleId="OpsommingnummerOpella">
    <w:name w:val="Opsomming nummer Opella"/>
    <w:uiPriority w:val="99"/>
    <w:semiHidden/>
    <w:rsid w:val="00B01DA1"/>
    <w:pPr>
      <w:numPr>
        <w:numId w:val="2"/>
      </w:numPr>
    </w:pPr>
  </w:style>
  <w:style w:type="paragraph" w:customStyle="1" w:styleId="Opsommingopenrondje1eniveauOpella">
    <w:name w:val="Opsomming open rondje 1e niveau Opella"/>
    <w:basedOn w:val="ZsysbasisOpella"/>
    <w:rsid w:val="00B01DA1"/>
    <w:pPr>
      <w:numPr>
        <w:numId w:val="37"/>
      </w:numPr>
    </w:pPr>
  </w:style>
  <w:style w:type="paragraph" w:customStyle="1" w:styleId="Opsommingopenrondje2eniveauOpella">
    <w:name w:val="Opsomming open rondje 2e niveau Opella"/>
    <w:basedOn w:val="ZsysbasisOpella"/>
    <w:rsid w:val="00B01DA1"/>
    <w:pPr>
      <w:numPr>
        <w:ilvl w:val="1"/>
        <w:numId w:val="37"/>
      </w:numPr>
    </w:pPr>
  </w:style>
  <w:style w:type="paragraph" w:customStyle="1" w:styleId="Opsommingopenrondje3eniveauOpella">
    <w:name w:val="Opsomming open rondje 3e niveau Opella"/>
    <w:basedOn w:val="ZsysbasisOpella"/>
    <w:rsid w:val="00B01DA1"/>
    <w:pPr>
      <w:numPr>
        <w:ilvl w:val="2"/>
        <w:numId w:val="37"/>
      </w:numPr>
    </w:pPr>
  </w:style>
  <w:style w:type="numbering" w:customStyle="1" w:styleId="OpsommingopenrondjeOpella">
    <w:name w:val="Opsomming open rondje Opella"/>
    <w:uiPriority w:val="99"/>
    <w:semiHidden/>
    <w:rsid w:val="00B01DA1"/>
    <w:pPr>
      <w:numPr>
        <w:numId w:val="3"/>
      </w:numPr>
    </w:pPr>
  </w:style>
  <w:style w:type="paragraph" w:customStyle="1" w:styleId="Opsommingstreepje1eniveauOpella">
    <w:name w:val="Opsomming streepje 1e niveau Opella"/>
    <w:basedOn w:val="ZsysbasisOpella"/>
    <w:rsid w:val="00B01DA1"/>
    <w:pPr>
      <w:numPr>
        <w:numId w:val="38"/>
      </w:numPr>
    </w:pPr>
  </w:style>
  <w:style w:type="paragraph" w:customStyle="1" w:styleId="Opsommingstreepje2eniveauOpella">
    <w:name w:val="Opsomming streepje 2e niveau Opella"/>
    <w:basedOn w:val="ZsysbasisOpella"/>
    <w:rsid w:val="00B01DA1"/>
    <w:pPr>
      <w:numPr>
        <w:ilvl w:val="1"/>
        <w:numId w:val="38"/>
      </w:numPr>
    </w:pPr>
  </w:style>
  <w:style w:type="paragraph" w:customStyle="1" w:styleId="Opsommingstreepje3eniveauOpella">
    <w:name w:val="Opsomming streepje 3e niveau Opella"/>
    <w:basedOn w:val="ZsysbasisOpella"/>
    <w:rsid w:val="00B01DA1"/>
    <w:pPr>
      <w:numPr>
        <w:ilvl w:val="2"/>
        <w:numId w:val="38"/>
      </w:numPr>
    </w:pPr>
  </w:style>
  <w:style w:type="numbering" w:customStyle="1" w:styleId="OpsommingstreepjeOpella">
    <w:name w:val="Opsomming streepje Opella"/>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Standaardalinea-lettertype"/>
    <w:uiPriority w:val="99"/>
    <w:semiHidden/>
    <w:rsid w:val="00E07762"/>
    <w:rPr>
      <w:color w:val="80808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5F5F5F" w:themeColor="accent4" w:themeShade="BF"/>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chtearcering-accent3">
    <w:name w:val="Light Shading Accent 3"/>
    <w:basedOn w:val="Standaardtabel"/>
    <w:uiPriority w:val="60"/>
    <w:rsid w:val="00E07762"/>
    <w:pPr>
      <w:spacing w:line="240" w:lineRule="auto"/>
    </w:pPr>
    <w:rPr>
      <w:color w:val="B0B0B0" w:themeColor="accent3" w:themeShade="BF"/>
    </w:rPr>
    <w:tblPr>
      <w:tblStyleRowBandSize w:val="1"/>
      <w:tblStyleColBandSize w:val="1"/>
      <w:tblInd w:w="0" w:type="dxa"/>
      <w:tblBorders>
        <w:top w:val="single" w:sz="8" w:space="0" w:color="ECECEC" w:themeColor="accent3"/>
        <w:bottom w:val="single" w:sz="8" w:space="0" w:color="ECECEC"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CECEC" w:themeColor="accent3"/>
          <w:left w:val="nil"/>
          <w:bottom w:val="single" w:sz="8" w:space="0" w:color="ECECEC" w:themeColor="accent3"/>
          <w:right w:val="nil"/>
          <w:insideH w:val="nil"/>
          <w:insideV w:val="nil"/>
        </w:tcBorders>
      </w:tcPr>
    </w:tblStylePr>
    <w:tblStylePr w:type="lastRow">
      <w:pPr>
        <w:spacing w:before="0" w:after="0" w:line="240" w:lineRule="auto"/>
      </w:pPr>
      <w:rPr>
        <w:b/>
        <w:bCs/>
      </w:rPr>
      <w:tblPr/>
      <w:tcPr>
        <w:tcBorders>
          <w:top w:val="single" w:sz="8" w:space="0" w:color="ECECEC" w:themeColor="accent3"/>
          <w:left w:val="nil"/>
          <w:bottom w:val="single" w:sz="8" w:space="0" w:color="ECECE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AFA" w:themeFill="accent3" w:themeFillTint="3F"/>
      </w:tcPr>
    </w:tblStylePr>
    <w:tblStylePr w:type="band1Horz">
      <w:tblPr/>
      <w:tcPr>
        <w:tcBorders>
          <w:left w:val="nil"/>
          <w:right w:val="nil"/>
          <w:insideH w:val="nil"/>
          <w:insideV w:val="nil"/>
        </w:tcBorders>
        <w:shd w:val="clear" w:color="auto" w:fill="FAFAFA" w:themeFill="accent3" w:themeFillTint="3F"/>
      </w:tcPr>
    </w:tblStylePr>
  </w:style>
  <w:style w:type="table" w:styleId="Lichtearcering-accent2">
    <w:name w:val="Light Shading Accent 2"/>
    <w:basedOn w:val="Standaardtabel"/>
    <w:uiPriority w:val="60"/>
    <w:rsid w:val="00E07762"/>
    <w:pPr>
      <w:spacing w:line="240" w:lineRule="auto"/>
    </w:pPr>
    <w:rPr>
      <w:color w:val="BF5A00" w:themeColor="accent2" w:themeShade="BF"/>
    </w:rPr>
    <w:tblPr>
      <w:tblStyleRowBandSize w:val="1"/>
      <w:tblStyleColBandSize w:val="1"/>
      <w:tblInd w:w="0" w:type="dxa"/>
      <w:tblBorders>
        <w:top w:val="single" w:sz="8" w:space="0" w:color="FF7900" w:themeColor="accent2"/>
        <w:bottom w:val="single" w:sz="8" w:space="0" w:color="FF79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7900" w:themeColor="accent2"/>
          <w:left w:val="nil"/>
          <w:bottom w:val="single" w:sz="8" w:space="0" w:color="FF7900" w:themeColor="accent2"/>
          <w:right w:val="nil"/>
          <w:insideH w:val="nil"/>
          <w:insideV w:val="nil"/>
        </w:tcBorders>
      </w:tcPr>
    </w:tblStylePr>
    <w:tblStylePr w:type="lastRow">
      <w:pPr>
        <w:spacing w:before="0" w:after="0" w:line="240" w:lineRule="auto"/>
      </w:pPr>
      <w:rPr>
        <w:b/>
        <w:bCs/>
      </w:rPr>
      <w:tblPr/>
      <w:tcPr>
        <w:tcBorders>
          <w:top w:val="single" w:sz="8" w:space="0" w:color="FF7900" w:themeColor="accent2"/>
          <w:left w:val="nil"/>
          <w:bottom w:val="single" w:sz="8" w:space="0" w:color="FF79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C0" w:themeFill="accent2" w:themeFillTint="3F"/>
      </w:tcPr>
    </w:tblStylePr>
    <w:tblStylePr w:type="band1Horz">
      <w:tblPr/>
      <w:tcPr>
        <w:tcBorders>
          <w:left w:val="nil"/>
          <w:right w:val="nil"/>
          <w:insideH w:val="nil"/>
          <w:insideV w:val="nil"/>
        </w:tcBorders>
        <w:shd w:val="clear" w:color="auto" w:fill="FFDDC0"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Ind w:w="0" w:type="dxa"/>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18" w:space="0" w:color="000000" w:themeColor="accent6"/>
          <w:right w:val="single" w:sz="8" w:space="0" w:color="000000" w:themeColor="accent6"/>
          <w:insideH w:val="nil"/>
          <w:insideV w:val="single" w:sz="8" w:space="0" w:color="0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insideH w:val="nil"/>
          <w:insideV w:val="single" w:sz="8" w:space="0" w:color="0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shd w:val="clear" w:color="auto" w:fill="C0C0C0" w:themeFill="accent6" w:themeFillTint="3F"/>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shd w:val="clear" w:color="auto" w:fill="C0C0C0" w:themeFill="accent6" w:themeFillTint="3F"/>
      </w:tcPr>
    </w:tblStylePr>
    <w:tblStylePr w:type="band2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Ind w:w="0" w:type="dxa"/>
      <w:tblBorders>
        <w:top w:val="single" w:sz="8" w:space="0" w:color="3F3F3F" w:themeColor="accent5"/>
        <w:left w:val="single" w:sz="8" w:space="0" w:color="3F3F3F" w:themeColor="accent5"/>
        <w:bottom w:val="single" w:sz="8" w:space="0" w:color="3F3F3F" w:themeColor="accent5"/>
        <w:right w:val="single" w:sz="8" w:space="0" w:color="3F3F3F" w:themeColor="accent5"/>
        <w:insideH w:val="single" w:sz="8" w:space="0" w:color="3F3F3F" w:themeColor="accent5"/>
        <w:insideV w:val="single" w:sz="8" w:space="0" w:color="3F3F3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F3F3F" w:themeColor="accent5"/>
          <w:left w:val="single" w:sz="8" w:space="0" w:color="3F3F3F" w:themeColor="accent5"/>
          <w:bottom w:val="single" w:sz="18" w:space="0" w:color="3F3F3F" w:themeColor="accent5"/>
          <w:right w:val="single" w:sz="8" w:space="0" w:color="3F3F3F" w:themeColor="accent5"/>
          <w:insideH w:val="nil"/>
          <w:insideV w:val="single" w:sz="8" w:space="0" w:color="3F3F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3F3F" w:themeColor="accent5"/>
          <w:left w:val="single" w:sz="8" w:space="0" w:color="3F3F3F" w:themeColor="accent5"/>
          <w:bottom w:val="single" w:sz="8" w:space="0" w:color="3F3F3F" w:themeColor="accent5"/>
          <w:right w:val="single" w:sz="8" w:space="0" w:color="3F3F3F" w:themeColor="accent5"/>
          <w:insideH w:val="nil"/>
          <w:insideV w:val="single" w:sz="8" w:space="0" w:color="3F3F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3F3F" w:themeColor="accent5"/>
          <w:left w:val="single" w:sz="8" w:space="0" w:color="3F3F3F" w:themeColor="accent5"/>
          <w:bottom w:val="single" w:sz="8" w:space="0" w:color="3F3F3F" w:themeColor="accent5"/>
          <w:right w:val="single" w:sz="8" w:space="0" w:color="3F3F3F" w:themeColor="accent5"/>
        </w:tcBorders>
      </w:tcPr>
    </w:tblStylePr>
    <w:tblStylePr w:type="band1Vert">
      <w:tblPr/>
      <w:tcPr>
        <w:tcBorders>
          <w:top w:val="single" w:sz="8" w:space="0" w:color="3F3F3F" w:themeColor="accent5"/>
          <w:left w:val="single" w:sz="8" w:space="0" w:color="3F3F3F" w:themeColor="accent5"/>
          <w:bottom w:val="single" w:sz="8" w:space="0" w:color="3F3F3F" w:themeColor="accent5"/>
          <w:right w:val="single" w:sz="8" w:space="0" w:color="3F3F3F" w:themeColor="accent5"/>
        </w:tcBorders>
        <w:shd w:val="clear" w:color="auto" w:fill="CFCFCF" w:themeFill="accent5" w:themeFillTint="3F"/>
      </w:tcPr>
    </w:tblStylePr>
    <w:tblStylePr w:type="band1Horz">
      <w:tblPr/>
      <w:tcPr>
        <w:tcBorders>
          <w:top w:val="single" w:sz="8" w:space="0" w:color="3F3F3F" w:themeColor="accent5"/>
          <w:left w:val="single" w:sz="8" w:space="0" w:color="3F3F3F" w:themeColor="accent5"/>
          <w:bottom w:val="single" w:sz="8" w:space="0" w:color="3F3F3F" w:themeColor="accent5"/>
          <w:right w:val="single" w:sz="8" w:space="0" w:color="3F3F3F" w:themeColor="accent5"/>
          <w:insideV w:val="single" w:sz="8" w:space="0" w:color="3F3F3F" w:themeColor="accent5"/>
        </w:tcBorders>
        <w:shd w:val="clear" w:color="auto" w:fill="CFCFCF" w:themeFill="accent5" w:themeFillTint="3F"/>
      </w:tcPr>
    </w:tblStylePr>
    <w:tblStylePr w:type="band2Horz">
      <w:tblPr/>
      <w:tcPr>
        <w:tcBorders>
          <w:top w:val="single" w:sz="8" w:space="0" w:color="3F3F3F" w:themeColor="accent5"/>
          <w:left w:val="single" w:sz="8" w:space="0" w:color="3F3F3F" w:themeColor="accent5"/>
          <w:bottom w:val="single" w:sz="8" w:space="0" w:color="3F3F3F" w:themeColor="accent5"/>
          <w:right w:val="single" w:sz="8" w:space="0" w:color="3F3F3F" w:themeColor="accent5"/>
          <w:insideV w:val="single" w:sz="8" w:space="0" w:color="3F3F3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Ind w:w="0" w:type="dxa"/>
      <w:tblBorders>
        <w:top w:val="single" w:sz="8" w:space="0" w:color="ECECEC" w:themeColor="accent3"/>
        <w:left w:val="single" w:sz="8" w:space="0" w:color="ECECEC" w:themeColor="accent3"/>
        <w:bottom w:val="single" w:sz="8" w:space="0" w:color="ECECEC" w:themeColor="accent3"/>
        <w:right w:val="single" w:sz="8" w:space="0" w:color="ECECEC" w:themeColor="accent3"/>
        <w:insideH w:val="single" w:sz="8" w:space="0" w:color="ECECEC" w:themeColor="accent3"/>
        <w:insideV w:val="single" w:sz="8" w:space="0" w:color="ECECEC"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CECEC" w:themeColor="accent3"/>
          <w:left w:val="single" w:sz="8" w:space="0" w:color="ECECEC" w:themeColor="accent3"/>
          <w:bottom w:val="single" w:sz="18" w:space="0" w:color="ECECEC" w:themeColor="accent3"/>
          <w:right w:val="single" w:sz="8" w:space="0" w:color="ECECEC" w:themeColor="accent3"/>
          <w:insideH w:val="nil"/>
          <w:insideV w:val="single" w:sz="8" w:space="0" w:color="ECECE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ECEC" w:themeColor="accent3"/>
          <w:left w:val="single" w:sz="8" w:space="0" w:color="ECECEC" w:themeColor="accent3"/>
          <w:bottom w:val="single" w:sz="8" w:space="0" w:color="ECECEC" w:themeColor="accent3"/>
          <w:right w:val="single" w:sz="8" w:space="0" w:color="ECECEC" w:themeColor="accent3"/>
          <w:insideH w:val="nil"/>
          <w:insideV w:val="single" w:sz="8" w:space="0" w:color="ECECE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ECEC" w:themeColor="accent3"/>
          <w:left w:val="single" w:sz="8" w:space="0" w:color="ECECEC" w:themeColor="accent3"/>
          <w:bottom w:val="single" w:sz="8" w:space="0" w:color="ECECEC" w:themeColor="accent3"/>
          <w:right w:val="single" w:sz="8" w:space="0" w:color="ECECEC" w:themeColor="accent3"/>
        </w:tcBorders>
      </w:tcPr>
    </w:tblStylePr>
    <w:tblStylePr w:type="band1Vert">
      <w:tblPr/>
      <w:tcPr>
        <w:tcBorders>
          <w:top w:val="single" w:sz="8" w:space="0" w:color="ECECEC" w:themeColor="accent3"/>
          <w:left w:val="single" w:sz="8" w:space="0" w:color="ECECEC" w:themeColor="accent3"/>
          <w:bottom w:val="single" w:sz="8" w:space="0" w:color="ECECEC" w:themeColor="accent3"/>
          <w:right w:val="single" w:sz="8" w:space="0" w:color="ECECEC" w:themeColor="accent3"/>
        </w:tcBorders>
        <w:shd w:val="clear" w:color="auto" w:fill="FAFAFA" w:themeFill="accent3" w:themeFillTint="3F"/>
      </w:tcPr>
    </w:tblStylePr>
    <w:tblStylePr w:type="band1Horz">
      <w:tblPr/>
      <w:tcPr>
        <w:tcBorders>
          <w:top w:val="single" w:sz="8" w:space="0" w:color="ECECEC" w:themeColor="accent3"/>
          <w:left w:val="single" w:sz="8" w:space="0" w:color="ECECEC" w:themeColor="accent3"/>
          <w:bottom w:val="single" w:sz="8" w:space="0" w:color="ECECEC" w:themeColor="accent3"/>
          <w:right w:val="single" w:sz="8" w:space="0" w:color="ECECEC" w:themeColor="accent3"/>
          <w:insideV w:val="single" w:sz="8" w:space="0" w:color="ECECEC" w:themeColor="accent3"/>
        </w:tcBorders>
        <w:shd w:val="clear" w:color="auto" w:fill="FAFAFA" w:themeFill="accent3" w:themeFillTint="3F"/>
      </w:tcPr>
    </w:tblStylePr>
    <w:tblStylePr w:type="band2Horz">
      <w:tblPr/>
      <w:tcPr>
        <w:tcBorders>
          <w:top w:val="single" w:sz="8" w:space="0" w:color="ECECEC" w:themeColor="accent3"/>
          <w:left w:val="single" w:sz="8" w:space="0" w:color="ECECEC" w:themeColor="accent3"/>
          <w:bottom w:val="single" w:sz="8" w:space="0" w:color="ECECEC" w:themeColor="accent3"/>
          <w:right w:val="single" w:sz="8" w:space="0" w:color="ECECEC" w:themeColor="accent3"/>
          <w:insideV w:val="single" w:sz="8" w:space="0" w:color="ECECEC"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Ind w:w="0" w:type="dxa"/>
      <w:tblBorders>
        <w:top w:val="single" w:sz="8" w:space="0" w:color="FF7900" w:themeColor="accent2"/>
        <w:left w:val="single" w:sz="8" w:space="0" w:color="FF7900" w:themeColor="accent2"/>
        <w:bottom w:val="single" w:sz="8" w:space="0" w:color="FF7900" w:themeColor="accent2"/>
        <w:right w:val="single" w:sz="8" w:space="0" w:color="FF7900" w:themeColor="accent2"/>
        <w:insideH w:val="single" w:sz="8" w:space="0" w:color="FF7900" w:themeColor="accent2"/>
        <w:insideV w:val="single" w:sz="8" w:space="0" w:color="FF79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7900" w:themeColor="accent2"/>
          <w:left w:val="single" w:sz="8" w:space="0" w:color="FF7900" w:themeColor="accent2"/>
          <w:bottom w:val="single" w:sz="18" w:space="0" w:color="FF7900" w:themeColor="accent2"/>
          <w:right w:val="single" w:sz="8" w:space="0" w:color="FF7900" w:themeColor="accent2"/>
          <w:insideH w:val="nil"/>
          <w:insideV w:val="single" w:sz="8" w:space="0" w:color="FF79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900" w:themeColor="accent2"/>
          <w:left w:val="single" w:sz="8" w:space="0" w:color="FF7900" w:themeColor="accent2"/>
          <w:bottom w:val="single" w:sz="8" w:space="0" w:color="FF7900" w:themeColor="accent2"/>
          <w:right w:val="single" w:sz="8" w:space="0" w:color="FF7900" w:themeColor="accent2"/>
          <w:insideH w:val="nil"/>
          <w:insideV w:val="single" w:sz="8" w:space="0" w:color="FF79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900" w:themeColor="accent2"/>
          <w:left w:val="single" w:sz="8" w:space="0" w:color="FF7900" w:themeColor="accent2"/>
          <w:bottom w:val="single" w:sz="8" w:space="0" w:color="FF7900" w:themeColor="accent2"/>
          <w:right w:val="single" w:sz="8" w:space="0" w:color="FF7900" w:themeColor="accent2"/>
        </w:tcBorders>
      </w:tcPr>
    </w:tblStylePr>
    <w:tblStylePr w:type="band1Vert">
      <w:tblPr/>
      <w:tcPr>
        <w:tcBorders>
          <w:top w:val="single" w:sz="8" w:space="0" w:color="FF7900" w:themeColor="accent2"/>
          <w:left w:val="single" w:sz="8" w:space="0" w:color="FF7900" w:themeColor="accent2"/>
          <w:bottom w:val="single" w:sz="8" w:space="0" w:color="FF7900" w:themeColor="accent2"/>
          <w:right w:val="single" w:sz="8" w:space="0" w:color="FF7900" w:themeColor="accent2"/>
        </w:tcBorders>
        <w:shd w:val="clear" w:color="auto" w:fill="FFDDC0" w:themeFill="accent2" w:themeFillTint="3F"/>
      </w:tcPr>
    </w:tblStylePr>
    <w:tblStylePr w:type="band1Horz">
      <w:tblPr/>
      <w:tcPr>
        <w:tcBorders>
          <w:top w:val="single" w:sz="8" w:space="0" w:color="FF7900" w:themeColor="accent2"/>
          <w:left w:val="single" w:sz="8" w:space="0" w:color="FF7900" w:themeColor="accent2"/>
          <w:bottom w:val="single" w:sz="8" w:space="0" w:color="FF7900" w:themeColor="accent2"/>
          <w:right w:val="single" w:sz="8" w:space="0" w:color="FF7900" w:themeColor="accent2"/>
          <w:insideV w:val="single" w:sz="8" w:space="0" w:color="FF7900" w:themeColor="accent2"/>
        </w:tcBorders>
        <w:shd w:val="clear" w:color="auto" w:fill="FFDDC0" w:themeFill="accent2" w:themeFillTint="3F"/>
      </w:tcPr>
    </w:tblStylePr>
    <w:tblStylePr w:type="band2Horz">
      <w:tblPr/>
      <w:tcPr>
        <w:tcBorders>
          <w:top w:val="single" w:sz="8" w:space="0" w:color="FF7900" w:themeColor="accent2"/>
          <w:left w:val="single" w:sz="8" w:space="0" w:color="FF7900" w:themeColor="accent2"/>
          <w:bottom w:val="single" w:sz="8" w:space="0" w:color="FF7900" w:themeColor="accent2"/>
          <w:right w:val="single" w:sz="8" w:space="0" w:color="FF7900" w:themeColor="accent2"/>
          <w:insideV w:val="single" w:sz="8" w:space="0" w:color="FF7900"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accent6" w:themeFillTint="19"/>
    </w:tcPr>
    <w:tblStylePr w:type="firstRow">
      <w:rPr>
        <w:b/>
        <w:bCs/>
        <w:color w:val="FFFFFF" w:themeColor="background1"/>
      </w:rPr>
      <w:tblPr/>
      <w:tcPr>
        <w:tcBorders>
          <w:bottom w:val="single" w:sz="12" w:space="0" w:color="FFFFFF" w:themeColor="background1"/>
        </w:tcBorders>
        <w:shd w:val="clear" w:color="auto" w:fill="323232" w:themeFill="accent5" w:themeFillShade="CC"/>
      </w:tcPr>
    </w:tblStylePr>
    <w:tblStylePr w:type="lastRow">
      <w:rPr>
        <w:b/>
        <w:bCs/>
        <w:color w:val="32323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6" w:themeFillTint="3F"/>
      </w:tcPr>
    </w:tblStylePr>
    <w:tblStylePr w:type="band1Horz">
      <w:tblPr/>
      <w:tcPr>
        <w:shd w:val="clear" w:color="auto" w:fill="CCCCCC"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ECEC" w:themeFill="accent5" w:themeFillTint="19"/>
    </w:tcPr>
    <w:tblStylePr w:type="firstRow">
      <w:rPr>
        <w:b/>
        <w:bCs/>
        <w:color w:val="FFFFFF" w:themeColor="background1"/>
      </w:rPr>
      <w:tblPr/>
      <w:tcPr>
        <w:tcBorders>
          <w:bottom w:val="single" w:sz="12" w:space="0" w:color="FFFFFF" w:themeColor="background1"/>
        </w:tcBorders>
        <w:shd w:val="clear" w:color="auto" w:fill="000000" w:themeFill="accent6" w:themeFillShade="CC"/>
      </w:tcPr>
    </w:tblStylePr>
    <w:tblStylePr w:type="lastRow">
      <w:rPr>
        <w:b/>
        <w:bCs/>
        <w:color w:val="00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accent5" w:themeFillTint="3F"/>
      </w:tcPr>
    </w:tblStylePr>
    <w:tblStylePr w:type="band1Horz">
      <w:tblPr/>
      <w:tcPr>
        <w:shd w:val="clear" w:color="auto" w:fill="D8D8D8"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BCBCBC" w:themeFill="accent3" w:themeFillShade="CC"/>
      </w:tcPr>
    </w:tblStylePr>
    <w:tblStylePr w:type="lastRow">
      <w:rPr>
        <w:b/>
        <w:bCs/>
        <w:color w:val="BCBCB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DFD"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AFA" w:themeFill="accent3" w:themeFillTint="3F"/>
      </w:tcPr>
    </w:tblStylePr>
    <w:tblStylePr w:type="band1Horz">
      <w:tblPr/>
      <w:tcPr>
        <w:shd w:val="clear" w:color="auto" w:fill="FBFBFB"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1E6" w:themeFill="accent2" w:themeFillTint="19"/>
    </w:tcPr>
    <w:tblStylePr w:type="firstRow">
      <w:rPr>
        <w:b/>
        <w:bCs/>
        <w:color w:val="FFFFFF" w:themeColor="background1"/>
      </w:rPr>
      <w:tblPr/>
      <w:tcPr>
        <w:tcBorders>
          <w:bottom w:val="single" w:sz="12" w:space="0" w:color="FFFFFF" w:themeColor="background1"/>
        </w:tcBorders>
        <w:shd w:val="clear" w:color="auto" w:fill="CC6000" w:themeFill="accent2" w:themeFillShade="CC"/>
      </w:tcPr>
    </w:tblStylePr>
    <w:tblStylePr w:type="lastRow">
      <w:rPr>
        <w:b/>
        <w:bCs/>
        <w:color w:val="CC6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DC0" w:themeFill="accent2" w:themeFillTint="3F"/>
      </w:tcPr>
    </w:tblStylePr>
    <w:tblStylePr w:type="band1Horz">
      <w:tblPr/>
      <w:tcPr>
        <w:shd w:val="clear" w:color="auto" w:fill="FFE4CC"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E9E8" w:themeFill="accent1" w:themeFillTint="19"/>
    </w:tcPr>
    <w:tblStylePr w:type="firstRow">
      <w:rPr>
        <w:b/>
        <w:bCs/>
        <w:color w:val="FFFFFF" w:themeColor="background1"/>
      </w:rPr>
      <w:tblPr/>
      <w:tcPr>
        <w:tcBorders>
          <w:bottom w:val="single" w:sz="12" w:space="0" w:color="FFFFFF" w:themeColor="background1"/>
        </w:tcBorders>
        <w:shd w:val="clear" w:color="auto" w:fill="CC6000" w:themeFill="accent2" w:themeFillShade="CC"/>
      </w:tcPr>
    </w:tblStylePr>
    <w:tblStylePr w:type="lastRow">
      <w:rPr>
        <w:b/>
        <w:bCs/>
        <w:color w:val="CC6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8C6" w:themeFill="accent1" w:themeFillTint="3F"/>
      </w:tcPr>
    </w:tblStylePr>
    <w:tblStylePr w:type="band1Horz">
      <w:tblPr/>
      <w:tcPr>
        <w:shd w:val="clear" w:color="auto" w:fill="F9D3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Ind w:w="0" w:type="dxa"/>
      <w:tblBorders>
        <w:top w:val="single" w:sz="24" w:space="0" w:color="3F3F3F" w:themeColor="accent5"/>
        <w:left w:val="single" w:sz="4" w:space="0" w:color="000000" w:themeColor="accent6"/>
        <w:bottom w:val="single" w:sz="4" w:space="0" w:color="000000" w:themeColor="accent6"/>
        <w:right w:val="single" w:sz="4" w:space="0" w:color="000000"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accent6" w:themeFillTint="19"/>
    </w:tcPr>
    <w:tblStylePr w:type="firstRow">
      <w:rPr>
        <w:b/>
        <w:bCs/>
      </w:rPr>
      <w:tblPr/>
      <w:tcPr>
        <w:tcBorders>
          <w:top w:val="nil"/>
          <w:left w:val="nil"/>
          <w:bottom w:val="single" w:sz="24" w:space="0" w:color="3F3F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6" w:themeFillShade="99"/>
      </w:tcPr>
    </w:tblStylePr>
    <w:tblStylePr w:type="firstCol">
      <w:rPr>
        <w:color w:val="FFFFFF" w:themeColor="background1"/>
      </w:rPr>
      <w:tblPr/>
      <w:tcPr>
        <w:tcBorders>
          <w:top w:val="nil"/>
          <w:left w:val="nil"/>
          <w:bottom w:val="nil"/>
          <w:right w:val="nil"/>
          <w:insideH w:val="single" w:sz="4" w:space="0" w:color="000000" w:themeColor="accent6" w:themeShade="99"/>
          <w:insideV w:val="nil"/>
        </w:tcBorders>
        <w:shd w:val="clear" w:color="auto" w:fill="00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6" w:themeFillShade="99"/>
      </w:tcPr>
    </w:tblStylePr>
    <w:tblStylePr w:type="band1Vert">
      <w:tblPr/>
      <w:tcPr>
        <w:shd w:val="clear" w:color="auto" w:fill="999999" w:themeFill="accent6" w:themeFillTint="66"/>
      </w:tcPr>
    </w:tblStylePr>
    <w:tblStylePr w:type="band1Horz">
      <w:tblPr/>
      <w:tcPr>
        <w:shd w:val="clear" w:color="auto" w:fill="808080"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Ind w:w="0" w:type="dxa"/>
      <w:tblBorders>
        <w:top w:val="single" w:sz="24" w:space="0" w:color="000000" w:themeColor="accent6"/>
        <w:left w:val="single" w:sz="4" w:space="0" w:color="3F3F3F" w:themeColor="accent5"/>
        <w:bottom w:val="single" w:sz="4" w:space="0" w:color="3F3F3F" w:themeColor="accent5"/>
        <w:right w:val="single" w:sz="4" w:space="0" w:color="3F3F3F"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ECEC" w:themeFill="accent5" w:themeFillTint="19"/>
    </w:tcPr>
    <w:tblStylePr w:type="firstRow">
      <w:rPr>
        <w:b/>
        <w:bCs/>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2525" w:themeFill="accent5" w:themeFillShade="99"/>
      </w:tcPr>
    </w:tblStylePr>
    <w:tblStylePr w:type="firstCol">
      <w:rPr>
        <w:color w:val="FFFFFF" w:themeColor="background1"/>
      </w:rPr>
      <w:tblPr/>
      <w:tcPr>
        <w:tcBorders>
          <w:top w:val="nil"/>
          <w:left w:val="nil"/>
          <w:bottom w:val="nil"/>
          <w:right w:val="nil"/>
          <w:insideH w:val="single" w:sz="4" w:space="0" w:color="252525" w:themeColor="accent5" w:themeShade="99"/>
          <w:insideV w:val="nil"/>
        </w:tcBorders>
        <w:shd w:val="clear" w:color="auto" w:fill="25252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2525" w:themeFill="accent5" w:themeFillShade="99"/>
      </w:tcPr>
    </w:tblStylePr>
    <w:tblStylePr w:type="band1Vert">
      <w:tblPr/>
      <w:tcPr>
        <w:shd w:val="clear" w:color="auto" w:fill="B2B2B2" w:themeFill="accent5" w:themeFillTint="66"/>
      </w:tcPr>
    </w:tblStylePr>
    <w:tblStylePr w:type="band1Horz">
      <w:tblPr/>
      <w:tcPr>
        <w:shd w:val="clear" w:color="auto" w:fill="9F9F9F"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Ind w:w="0" w:type="dxa"/>
      <w:tblBorders>
        <w:top w:val="single" w:sz="24" w:space="0" w:color="ECECEC"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2F2" w:themeFill="accent4" w:themeFillTint="19"/>
    </w:tcPr>
    <w:tblStylePr w:type="firstRow">
      <w:rPr>
        <w:b/>
        <w:bCs/>
      </w:rPr>
      <w:tblPr/>
      <w:tcPr>
        <w:tcBorders>
          <w:top w:val="nil"/>
          <w:left w:val="nil"/>
          <w:bottom w:val="single" w:sz="24" w:space="0" w:color="ECECE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Ind w:w="0" w:type="dxa"/>
      <w:tblBorders>
        <w:top w:val="single" w:sz="24" w:space="0" w:color="808080" w:themeColor="accent4"/>
        <w:left w:val="single" w:sz="4" w:space="0" w:color="ECECEC" w:themeColor="accent3"/>
        <w:bottom w:val="single" w:sz="4" w:space="0" w:color="ECECEC" w:themeColor="accent3"/>
        <w:right w:val="single" w:sz="4" w:space="0" w:color="ECECEC"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DFD"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8D8D" w:themeFill="accent3" w:themeFillShade="99"/>
      </w:tcPr>
    </w:tblStylePr>
    <w:tblStylePr w:type="firstCol">
      <w:rPr>
        <w:color w:val="FFFFFF" w:themeColor="background1"/>
      </w:rPr>
      <w:tblPr/>
      <w:tcPr>
        <w:tcBorders>
          <w:top w:val="nil"/>
          <w:left w:val="nil"/>
          <w:bottom w:val="nil"/>
          <w:right w:val="nil"/>
          <w:insideH w:val="single" w:sz="4" w:space="0" w:color="8D8D8D" w:themeColor="accent3" w:themeShade="99"/>
          <w:insideV w:val="nil"/>
        </w:tcBorders>
        <w:shd w:val="clear" w:color="auto" w:fill="8D8D8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D8D8D" w:themeFill="accent3" w:themeFillShade="99"/>
      </w:tcPr>
    </w:tblStylePr>
    <w:tblStylePr w:type="band1Vert">
      <w:tblPr/>
      <w:tcPr>
        <w:shd w:val="clear" w:color="auto" w:fill="F7F7F7" w:themeFill="accent3" w:themeFillTint="66"/>
      </w:tcPr>
    </w:tblStylePr>
    <w:tblStylePr w:type="band1Horz">
      <w:tblPr/>
      <w:tcPr>
        <w:shd w:val="clear" w:color="auto" w:fill="F5F5F5"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Ind w:w="0" w:type="dxa"/>
      <w:tblBorders>
        <w:top w:val="single" w:sz="24" w:space="0" w:color="FF7900" w:themeColor="accent2"/>
        <w:left w:val="single" w:sz="4" w:space="0" w:color="FF7900" w:themeColor="accent2"/>
        <w:bottom w:val="single" w:sz="4" w:space="0" w:color="FF7900" w:themeColor="accent2"/>
        <w:right w:val="single" w:sz="4" w:space="0" w:color="FF790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1E6" w:themeFill="accent2" w:themeFillTint="19"/>
    </w:tcPr>
    <w:tblStylePr w:type="firstRow">
      <w:rPr>
        <w:b/>
        <w:bCs/>
      </w:rPr>
      <w:tblPr/>
      <w:tcPr>
        <w:tcBorders>
          <w:top w:val="nil"/>
          <w:left w:val="nil"/>
          <w:bottom w:val="single" w:sz="24" w:space="0" w:color="FF79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800" w:themeFill="accent2" w:themeFillShade="99"/>
      </w:tcPr>
    </w:tblStylePr>
    <w:tblStylePr w:type="firstCol">
      <w:rPr>
        <w:color w:val="FFFFFF" w:themeColor="background1"/>
      </w:rPr>
      <w:tblPr/>
      <w:tcPr>
        <w:tcBorders>
          <w:top w:val="nil"/>
          <w:left w:val="nil"/>
          <w:bottom w:val="nil"/>
          <w:right w:val="nil"/>
          <w:insideH w:val="single" w:sz="4" w:space="0" w:color="994800" w:themeColor="accent2" w:themeShade="99"/>
          <w:insideV w:val="nil"/>
        </w:tcBorders>
        <w:shd w:val="clear" w:color="auto" w:fill="9948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4800" w:themeFill="accent2" w:themeFillShade="99"/>
      </w:tcPr>
    </w:tblStylePr>
    <w:tblStylePr w:type="band1Vert">
      <w:tblPr/>
      <w:tcPr>
        <w:shd w:val="clear" w:color="auto" w:fill="FFC999" w:themeFill="accent2" w:themeFillTint="66"/>
      </w:tcPr>
    </w:tblStylePr>
    <w:tblStylePr w:type="band1Horz">
      <w:tblPr/>
      <w:tcPr>
        <w:shd w:val="clear" w:color="auto" w:fill="FFBC80"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Ind w:w="0" w:type="dxa"/>
      <w:tblBorders>
        <w:top w:val="single" w:sz="24" w:space="0" w:color="FF7900" w:themeColor="accent2"/>
        <w:left w:val="single" w:sz="4" w:space="0" w:color="DE281E" w:themeColor="accent1"/>
        <w:bottom w:val="single" w:sz="4" w:space="0" w:color="DE281E" w:themeColor="accent1"/>
        <w:right w:val="single" w:sz="4" w:space="0" w:color="DE281E"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9E8" w:themeFill="accent1" w:themeFillTint="19"/>
    </w:tcPr>
    <w:tblStylePr w:type="firstRow">
      <w:rPr>
        <w:b/>
        <w:bCs/>
      </w:rPr>
      <w:tblPr/>
      <w:tcPr>
        <w:tcBorders>
          <w:top w:val="nil"/>
          <w:left w:val="nil"/>
          <w:bottom w:val="single" w:sz="24" w:space="0" w:color="FF79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1812" w:themeFill="accent1" w:themeFillShade="99"/>
      </w:tcPr>
    </w:tblStylePr>
    <w:tblStylePr w:type="firstCol">
      <w:rPr>
        <w:color w:val="FFFFFF" w:themeColor="background1"/>
      </w:rPr>
      <w:tblPr/>
      <w:tcPr>
        <w:tcBorders>
          <w:top w:val="nil"/>
          <w:left w:val="nil"/>
          <w:bottom w:val="nil"/>
          <w:right w:val="nil"/>
          <w:insideH w:val="single" w:sz="4" w:space="0" w:color="841812" w:themeColor="accent1" w:themeShade="99"/>
          <w:insideV w:val="nil"/>
        </w:tcBorders>
        <w:shd w:val="clear" w:color="auto" w:fill="84181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1812" w:themeFill="accent1" w:themeFillShade="99"/>
      </w:tcPr>
    </w:tblStylePr>
    <w:tblStylePr w:type="band1Vert">
      <w:tblPr/>
      <w:tcPr>
        <w:shd w:val="clear" w:color="auto" w:fill="F2A7A3" w:themeFill="accent1" w:themeFillTint="66"/>
      </w:tcPr>
    </w:tblStylePr>
    <w:tblStylePr w:type="band1Horz">
      <w:tblPr/>
      <w:tcPr>
        <w:shd w:val="clear" w:color="auto" w:fill="EF928D"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000000" w:themeColor="text1"/>
      </w:rPr>
      <w:tblPr/>
      <w:tcPr>
        <w:shd w:val="clear" w:color="auto" w:fill="999999" w:themeFill="accent6" w:themeFillTint="66"/>
      </w:tcPr>
    </w:tblStylePr>
    <w:tblStylePr w:type="firstCol">
      <w:rPr>
        <w:color w:val="FFFFFF" w:themeColor="background1"/>
      </w:rPr>
      <w:tblPr/>
      <w:tcPr>
        <w:shd w:val="clear" w:color="auto" w:fill="000000" w:themeFill="accent6" w:themeFillShade="BF"/>
      </w:tcPr>
    </w:tblStylePr>
    <w:tblStylePr w:type="lastCol">
      <w:rPr>
        <w:color w:val="FFFFFF"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8D8D8" w:themeFill="accent5" w:themeFillTint="33"/>
    </w:tcPr>
    <w:tblStylePr w:type="firstRow">
      <w:rPr>
        <w:b/>
        <w:bCs/>
      </w:rPr>
      <w:tblPr/>
      <w:tcPr>
        <w:shd w:val="clear" w:color="auto" w:fill="B2B2B2" w:themeFill="accent5" w:themeFillTint="66"/>
      </w:tcPr>
    </w:tblStylePr>
    <w:tblStylePr w:type="lastRow">
      <w:rPr>
        <w:b/>
        <w:bCs/>
        <w:color w:val="000000" w:themeColor="text1"/>
      </w:rPr>
      <w:tblPr/>
      <w:tcPr>
        <w:shd w:val="clear" w:color="auto" w:fill="B2B2B2" w:themeFill="accent5" w:themeFillTint="66"/>
      </w:tcPr>
    </w:tblStylePr>
    <w:tblStylePr w:type="firstCol">
      <w:rPr>
        <w:color w:val="FFFFFF" w:themeColor="background1"/>
      </w:rPr>
      <w:tblPr/>
      <w:tcPr>
        <w:shd w:val="clear" w:color="auto" w:fill="2F2F2F" w:themeFill="accent5" w:themeFillShade="BF"/>
      </w:tcPr>
    </w:tblStylePr>
    <w:tblStylePr w:type="lastCol">
      <w:rPr>
        <w:color w:val="FFFFFF" w:themeColor="background1"/>
      </w:rPr>
      <w:tblPr/>
      <w:tcPr>
        <w:shd w:val="clear" w:color="auto" w:fill="2F2F2F" w:themeFill="accent5" w:themeFillShade="BF"/>
      </w:tcPr>
    </w:tblStylePr>
    <w:tblStylePr w:type="band1Vert">
      <w:tblPr/>
      <w:tcPr>
        <w:shd w:val="clear" w:color="auto" w:fill="9F9F9F" w:themeFill="accent5" w:themeFillTint="7F"/>
      </w:tcPr>
    </w:tblStylePr>
    <w:tblStylePr w:type="band1Horz">
      <w:tblPr/>
      <w:tcPr>
        <w:shd w:val="clear" w:color="auto" w:fill="9F9F9F"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FBFB" w:themeFill="accent3" w:themeFillTint="33"/>
    </w:tcPr>
    <w:tblStylePr w:type="firstRow">
      <w:rPr>
        <w:b/>
        <w:bCs/>
      </w:rPr>
      <w:tblPr/>
      <w:tcPr>
        <w:shd w:val="clear" w:color="auto" w:fill="F7F7F7" w:themeFill="accent3" w:themeFillTint="66"/>
      </w:tcPr>
    </w:tblStylePr>
    <w:tblStylePr w:type="lastRow">
      <w:rPr>
        <w:b/>
        <w:bCs/>
        <w:color w:val="000000" w:themeColor="text1"/>
      </w:rPr>
      <w:tblPr/>
      <w:tcPr>
        <w:shd w:val="clear" w:color="auto" w:fill="F7F7F7" w:themeFill="accent3" w:themeFillTint="66"/>
      </w:tcPr>
    </w:tblStylePr>
    <w:tblStylePr w:type="firstCol">
      <w:rPr>
        <w:color w:val="FFFFFF" w:themeColor="background1"/>
      </w:rPr>
      <w:tblPr/>
      <w:tcPr>
        <w:shd w:val="clear" w:color="auto" w:fill="B0B0B0" w:themeFill="accent3" w:themeFillShade="BF"/>
      </w:tcPr>
    </w:tblStylePr>
    <w:tblStylePr w:type="lastCol">
      <w:rPr>
        <w:color w:val="FFFFFF" w:themeColor="background1"/>
      </w:rPr>
      <w:tblPr/>
      <w:tcPr>
        <w:shd w:val="clear" w:color="auto" w:fill="B0B0B0" w:themeFill="accent3" w:themeFillShade="BF"/>
      </w:tcPr>
    </w:tblStylePr>
    <w:tblStylePr w:type="band1Vert">
      <w:tblPr/>
      <w:tcPr>
        <w:shd w:val="clear" w:color="auto" w:fill="F5F5F5" w:themeFill="accent3" w:themeFillTint="7F"/>
      </w:tcPr>
    </w:tblStylePr>
    <w:tblStylePr w:type="band1Horz">
      <w:tblPr/>
      <w:tcPr>
        <w:shd w:val="clear" w:color="auto" w:fill="F5F5F5"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4CC" w:themeFill="accent2" w:themeFillTint="33"/>
    </w:tcPr>
    <w:tblStylePr w:type="firstRow">
      <w:rPr>
        <w:b/>
        <w:bCs/>
      </w:rPr>
      <w:tblPr/>
      <w:tcPr>
        <w:shd w:val="clear" w:color="auto" w:fill="FFC999" w:themeFill="accent2" w:themeFillTint="66"/>
      </w:tcPr>
    </w:tblStylePr>
    <w:tblStylePr w:type="lastRow">
      <w:rPr>
        <w:b/>
        <w:bCs/>
        <w:color w:val="000000" w:themeColor="text1"/>
      </w:rPr>
      <w:tblPr/>
      <w:tcPr>
        <w:shd w:val="clear" w:color="auto" w:fill="FFC999" w:themeFill="accent2" w:themeFillTint="66"/>
      </w:tcPr>
    </w:tblStylePr>
    <w:tblStylePr w:type="firstCol">
      <w:rPr>
        <w:color w:val="FFFFFF" w:themeColor="background1"/>
      </w:rPr>
      <w:tblPr/>
      <w:tcPr>
        <w:shd w:val="clear" w:color="auto" w:fill="BF5A00" w:themeFill="accent2" w:themeFillShade="BF"/>
      </w:tcPr>
    </w:tblStylePr>
    <w:tblStylePr w:type="lastCol">
      <w:rPr>
        <w:color w:val="FFFFFF" w:themeColor="background1"/>
      </w:rPr>
      <w:tblPr/>
      <w:tcPr>
        <w:shd w:val="clear" w:color="auto" w:fill="BF5A00" w:themeFill="accent2" w:themeFillShade="BF"/>
      </w:tcPr>
    </w:tblStylePr>
    <w:tblStylePr w:type="band1Vert">
      <w:tblPr/>
      <w:tcPr>
        <w:shd w:val="clear" w:color="auto" w:fill="FFBC80" w:themeFill="accent2" w:themeFillTint="7F"/>
      </w:tcPr>
    </w:tblStylePr>
    <w:tblStylePr w:type="band1Horz">
      <w:tblPr/>
      <w:tcPr>
        <w:shd w:val="clear" w:color="auto" w:fill="FFBC80"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D3D1" w:themeFill="accent1" w:themeFillTint="33"/>
    </w:tcPr>
    <w:tblStylePr w:type="firstRow">
      <w:rPr>
        <w:b/>
        <w:bCs/>
      </w:rPr>
      <w:tblPr/>
      <w:tcPr>
        <w:shd w:val="clear" w:color="auto" w:fill="F2A7A3" w:themeFill="accent1" w:themeFillTint="66"/>
      </w:tcPr>
    </w:tblStylePr>
    <w:tblStylePr w:type="lastRow">
      <w:rPr>
        <w:b/>
        <w:bCs/>
        <w:color w:val="000000" w:themeColor="text1"/>
      </w:rPr>
      <w:tblPr/>
      <w:tcPr>
        <w:shd w:val="clear" w:color="auto" w:fill="F2A7A3" w:themeFill="accent1" w:themeFillTint="66"/>
      </w:tcPr>
    </w:tblStylePr>
    <w:tblStylePr w:type="firstCol">
      <w:rPr>
        <w:color w:val="FFFFFF" w:themeColor="background1"/>
      </w:rPr>
      <w:tblPr/>
      <w:tcPr>
        <w:shd w:val="clear" w:color="auto" w:fill="A61D16" w:themeFill="accent1" w:themeFillShade="BF"/>
      </w:tcPr>
    </w:tblStylePr>
    <w:tblStylePr w:type="lastCol">
      <w:rPr>
        <w:color w:val="FFFFFF" w:themeColor="background1"/>
      </w:rPr>
      <w:tblPr/>
      <w:tcPr>
        <w:shd w:val="clear" w:color="auto" w:fill="A61D16" w:themeFill="accent1" w:themeFillShade="BF"/>
      </w:tcPr>
    </w:tblStylePr>
    <w:tblStylePr w:type="band1Vert">
      <w:tblPr/>
      <w:tcPr>
        <w:shd w:val="clear" w:color="auto" w:fill="EF928D" w:themeFill="accent1" w:themeFillTint="7F"/>
      </w:tcPr>
    </w:tblStylePr>
    <w:tblStylePr w:type="band1Horz">
      <w:tblPr/>
      <w:tcPr>
        <w:shd w:val="clear" w:color="auto" w:fill="EF928D"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accent6"/>
        <w:left w:val="single" w:sz="8" w:space="0" w:color="000000" w:themeColor="accent6"/>
        <w:bottom w:val="single" w:sz="8" w:space="0" w:color="000000" w:themeColor="accent6"/>
        <w:right w:val="single" w:sz="8" w:space="0" w:color="000000"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tblPr/>
      <w:tcPr>
        <w:tcBorders>
          <w:top w:val="single" w:sz="8" w:space="0" w:color="0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6"/>
          <w:insideH w:val="nil"/>
          <w:insideV w:val="nil"/>
        </w:tcBorders>
        <w:shd w:val="clear" w:color="auto" w:fill="FFFFFF" w:themeFill="background1"/>
      </w:tcPr>
    </w:tblStylePr>
    <w:tblStylePr w:type="lastCol">
      <w:tblPr/>
      <w:tcPr>
        <w:tcBorders>
          <w:top w:val="nil"/>
          <w:left w:val="single" w:sz="8" w:space="0" w:color="0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top w:val="nil"/>
          <w:bottom w:val="nil"/>
          <w:insideH w:val="nil"/>
          <w:insideV w:val="nil"/>
        </w:tcBorders>
        <w:shd w:val="clear" w:color="auto" w:fill="C0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3F3F3F" w:themeColor="accent5"/>
        <w:left w:val="single" w:sz="8" w:space="0" w:color="3F3F3F" w:themeColor="accent5"/>
        <w:bottom w:val="single" w:sz="8" w:space="0" w:color="3F3F3F" w:themeColor="accent5"/>
        <w:right w:val="single" w:sz="8" w:space="0" w:color="3F3F3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3F3F3F" w:themeColor="accent5"/>
          <w:right w:val="nil"/>
          <w:insideH w:val="nil"/>
          <w:insideV w:val="nil"/>
        </w:tcBorders>
        <w:shd w:val="clear" w:color="auto" w:fill="FFFFFF" w:themeFill="background1"/>
      </w:tcPr>
    </w:tblStylePr>
    <w:tblStylePr w:type="lastRow">
      <w:tblPr/>
      <w:tcPr>
        <w:tcBorders>
          <w:top w:val="single" w:sz="8" w:space="0" w:color="3F3F3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3F3F" w:themeColor="accent5"/>
          <w:insideH w:val="nil"/>
          <w:insideV w:val="nil"/>
        </w:tcBorders>
        <w:shd w:val="clear" w:color="auto" w:fill="FFFFFF" w:themeFill="background1"/>
      </w:tcPr>
    </w:tblStylePr>
    <w:tblStylePr w:type="lastCol">
      <w:tblPr/>
      <w:tcPr>
        <w:tcBorders>
          <w:top w:val="nil"/>
          <w:left w:val="single" w:sz="8" w:space="0" w:color="3F3F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accent5" w:themeFillTint="3F"/>
      </w:tcPr>
    </w:tblStylePr>
    <w:tblStylePr w:type="band1Horz">
      <w:tblPr/>
      <w:tcPr>
        <w:tcBorders>
          <w:top w:val="nil"/>
          <w:bottom w:val="nil"/>
          <w:insideH w:val="nil"/>
          <w:insideV w:val="nil"/>
        </w:tcBorders>
        <w:shd w:val="clear" w:color="auto" w:fill="CFCF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CECEC" w:themeColor="accent3"/>
        <w:left w:val="single" w:sz="8" w:space="0" w:color="ECECEC" w:themeColor="accent3"/>
        <w:bottom w:val="single" w:sz="8" w:space="0" w:color="ECECEC" w:themeColor="accent3"/>
        <w:right w:val="single" w:sz="8" w:space="0" w:color="ECECEC"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CECEC" w:themeColor="accent3"/>
          <w:right w:val="nil"/>
          <w:insideH w:val="nil"/>
          <w:insideV w:val="nil"/>
        </w:tcBorders>
        <w:shd w:val="clear" w:color="auto" w:fill="FFFFFF" w:themeFill="background1"/>
      </w:tcPr>
    </w:tblStylePr>
    <w:tblStylePr w:type="lastRow">
      <w:tblPr/>
      <w:tcPr>
        <w:tcBorders>
          <w:top w:val="single" w:sz="8" w:space="0" w:color="ECECE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ECEC" w:themeColor="accent3"/>
          <w:insideH w:val="nil"/>
          <w:insideV w:val="nil"/>
        </w:tcBorders>
        <w:shd w:val="clear" w:color="auto" w:fill="FFFFFF" w:themeFill="background1"/>
      </w:tcPr>
    </w:tblStylePr>
    <w:tblStylePr w:type="lastCol">
      <w:tblPr/>
      <w:tcPr>
        <w:tcBorders>
          <w:top w:val="nil"/>
          <w:left w:val="single" w:sz="8" w:space="0" w:color="ECECE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AFA" w:themeFill="accent3" w:themeFillTint="3F"/>
      </w:tcPr>
    </w:tblStylePr>
    <w:tblStylePr w:type="band1Horz">
      <w:tblPr/>
      <w:tcPr>
        <w:tcBorders>
          <w:top w:val="nil"/>
          <w:bottom w:val="nil"/>
          <w:insideH w:val="nil"/>
          <w:insideV w:val="nil"/>
        </w:tcBorders>
        <w:shd w:val="clear" w:color="auto" w:fill="FAFA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7900" w:themeColor="accent2"/>
        <w:left w:val="single" w:sz="8" w:space="0" w:color="FF7900" w:themeColor="accent2"/>
        <w:bottom w:val="single" w:sz="8" w:space="0" w:color="FF7900" w:themeColor="accent2"/>
        <w:right w:val="single" w:sz="8" w:space="0" w:color="FF79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FF7900" w:themeColor="accent2"/>
          <w:right w:val="nil"/>
          <w:insideH w:val="nil"/>
          <w:insideV w:val="nil"/>
        </w:tcBorders>
        <w:shd w:val="clear" w:color="auto" w:fill="FFFFFF" w:themeFill="background1"/>
      </w:tcPr>
    </w:tblStylePr>
    <w:tblStylePr w:type="lastRow">
      <w:tblPr/>
      <w:tcPr>
        <w:tcBorders>
          <w:top w:val="single" w:sz="8" w:space="0" w:color="FF79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900" w:themeColor="accent2"/>
          <w:insideH w:val="nil"/>
          <w:insideV w:val="nil"/>
        </w:tcBorders>
        <w:shd w:val="clear" w:color="auto" w:fill="FFFFFF" w:themeFill="background1"/>
      </w:tcPr>
    </w:tblStylePr>
    <w:tblStylePr w:type="lastCol">
      <w:tblPr/>
      <w:tcPr>
        <w:tcBorders>
          <w:top w:val="nil"/>
          <w:left w:val="single" w:sz="8" w:space="0" w:color="FF79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DC0" w:themeFill="accent2" w:themeFillTint="3F"/>
      </w:tcPr>
    </w:tblStylePr>
    <w:tblStylePr w:type="band1Horz">
      <w:tblPr/>
      <w:tcPr>
        <w:tcBorders>
          <w:top w:val="nil"/>
          <w:bottom w:val="nil"/>
          <w:insideH w:val="nil"/>
          <w:insideV w:val="nil"/>
        </w:tcBorders>
        <w:shd w:val="clear" w:color="auto" w:fill="FFDD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E281E" w:themeColor="accent1"/>
        <w:left w:val="single" w:sz="8" w:space="0" w:color="DE281E" w:themeColor="accent1"/>
        <w:bottom w:val="single" w:sz="8" w:space="0" w:color="DE281E" w:themeColor="accent1"/>
        <w:right w:val="single" w:sz="8" w:space="0" w:color="DE281E"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E281E" w:themeColor="accent1"/>
          <w:right w:val="nil"/>
          <w:insideH w:val="nil"/>
          <w:insideV w:val="nil"/>
        </w:tcBorders>
        <w:shd w:val="clear" w:color="auto" w:fill="FFFFFF" w:themeFill="background1"/>
      </w:tcPr>
    </w:tblStylePr>
    <w:tblStylePr w:type="lastRow">
      <w:tblPr/>
      <w:tcPr>
        <w:tcBorders>
          <w:top w:val="single" w:sz="8" w:space="0" w:color="DE28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281E" w:themeColor="accent1"/>
          <w:insideH w:val="nil"/>
          <w:insideV w:val="nil"/>
        </w:tcBorders>
        <w:shd w:val="clear" w:color="auto" w:fill="FFFFFF" w:themeFill="background1"/>
      </w:tcPr>
    </w:tblStylePr>
    <w:tblStylePr w:type="lastCol">
      <w:tblPr/>
      <w:tcPr>
        <w:tcBorders>
          <w:top w:val="nil"/>
          <w:left w:val="single" w:sz="8" w:space="0" w:color="DE28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8C6" w:themeFill="accent1" w:themeFillTint="3F"/>
      </w:tcPr>
    </w:tblStylePr>
    <w:tblStylePr w:type="band1Horz">
      <w:tblPr/>
      <w:tcPr>
        <w:tcBorders>
          <w:top w:val="nil"/>
          <w:bottom w:val="nil"/>
          <w:insideH w:val="nil"/>
          <w:insideV w:val="nil"/>
        </w:tcBorders>
        <w:shd w:val="clear" w:color="auto" w:fill="F7C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Ind w:w="0" w:type="dxa"/>
      <w:tblBorders>
        <w:top w:val="single" w:sz="8" w:space="0" w:color="000000" w:themeColor="accent6"/>
        <w:bottom w:val="single" w:sz="8" w:space="0" w:color="000000"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accent6"/>
        </w:tcBorders>
      </w:tcPr>
    </w:tblStylePr>
    <w:tblStylePr w:type="lastRow">
      <w:rPr>
        <w:b/>
        <w:bCs/>
        <w:color w:val="000000" w:themeColor="text2"/>
      </w:rPr>
      <w:tblPr/>
      <w:tcPr>
        <w:tcBorders>
          <w:top w:val="single" w:sz="8" w:space="0" w:color="000000" w:themeColor="accent6"/>
          <w:bottom w:val="single" w:sz="8" w:space="0" w:color="000000" w:themeColor="accent6"/>
        </w:tcBorders>
      </w:tcPr>
    </w:tblStylePr>
    <w:tblStylePr w:type="firstCol">
      <w:rPr>
        <w:b/>
        <w:bCs/>
      </w:rPr>
    </w:tblStylePr>
    <w:tblStylePr w:type="lastCol">
      <w:rPr>
        <w:b/>
        <w:bCs/>
      </w:rPr>
      <w:tblPr/>
      <w:tcPr>
        <w:tcBorders>
          <w:top w:val="single" w:sz="8" w:space="0" w:color="000000" w:themeColor="accent6"/>
          <w:bottom w:val="single" w:sz="8" w:space="0" w:color="000000" w:themeColor="accent6"/>
        </w:tcBorders>
      </w:tcPr>
    </w:tblStylePr>
    <w:tblStylePr w:type="band1Vert">
      <w:tblPr/>
      <w:tcPr>
        <w:shd w:val="clear" w:color="auto" w:fill="C0C0C0" w:themeFill="accent6" w:themeFillTint="3F"/>
      </w:tcPr>
    </w:tblStylePr>
    <w:tblStylePr w:type="band1Horz">
      <w:tblPr/>
      <w:tcPr>
        <w:shd w:val="clear" w:color="auto" w:fill="C0C0C0"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Ind w:w="0" w:type="dxa"/>
      <w:tblBorders>
        <w:top w:val="single" w:sz="8" w:space="0" w:color="3F3F3F" w:themeColor="accent5"/>
        <w:bottom w:val="single" w:sz="8" w:space="0" w:color="3F3F3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F3F3F" w:themeColor="accent5"/>
        </w:tcBorders>
      </w:tcPr>
    </w:tblStylePr>
    <w:tblStylePr w:type="lastRow">
      <w:rPr>
        <w:b/>
        <w:bCs/>
        <w:color w:val="000000" w:themeColor="text2"/>
      </w:rPr>
      <w:tblPr/>
      <w:tcPr>
        <w:tcBorders>
          <w:top w:val="single" w:sz="8" w:space="0" w:color="3F3F3F" w:themeColor="accent5"/>
          <w:bottom w:val="single" w:sz="8" w:space="0" w:color="3F3F3F" w:themeColor="accent5"/>
        </w:tcBorders>
      </w:tcPr>
    </w:tblStylePr>
    <w:tblStylePr w:type="firstCol">
      <w:rPr>
        <w:b/>
        <w:bCs/>
      </w:rPr>
    </w:tblStylePr>
    <w:tblStylePr w:type="lastCol">
      <w:rPr>
        <w:b/>
        <w:bCs/>
      </w:rPr>
      <w:tblPr/>
      <w:tcPr>
        <w:tcBorders>
          <w:top w:val="single" w:sz="8" w:space="0" w:color="3F3F3F" w:themeColor="accent5"/>
          <w:bottom w:val="single" w:sz="8" w:space="0" w:color="3F3F3F" w:themeColor="accent5"/>
        </w:tcBorders>
      </w:tcPr>
    </w:tblStylePr>
    <w:tblStylePr w:type="band1Vert">
      <w:tblPr/>
      <w:tcPr>
        <w:shd w:val="clear" w:color="auto" w:fill="CFCFCF" w:themeFill="accent5" w:themeFillTint="3F"/>
      </w:tcPr>
    </w:tblStylePr>
    <w:tblStylePr w:type="band1Horz">
      <w:tblPr/>
      <w:tcPr>
        <w:shd w:val="clear" w:color="auto" w:fill="CFCFCF"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Ind w:w="0" w:type="dxa"/>
      <w:tblBorders>
        <w:top w:val="single" w:sz="8" w:space="0" w:color="ECECEC" w:themeColor="accent3"/>
        <w:bottom w:val="single" w:sz="8" w:space="0" w:color="ECECEC"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CECEC" w:themeColor="accent3"/>
        </w:tcBorders>
      </w:tcPr>
    </w:tblStylePr>
    <w:tblStylePr w:type="lastRow">
      <w:rPr>
        <w:b/>
        <w:bCs/>
        <w:color w:val="000000" w:themeColor="text2"/>
      </w:rPr>
      <w:tblPr/>
      <w:tcPr>
        <w:tcBorders>
          <w:top w:val="single" w:sz="8" w:space="0" w:color="ECECEC" w:themeColor="accent3"/>
          <w:bottom w:val="single" w:sz="8" w:space="0" w:color="ECECEC" w:themeColor="accent3"/>
        </w:tcBorders>
      </w:tcPr>
    </w:tblStylePr>
    <w:tblStylePr w:type="firstCol">
      <w:rPr>
        <w:b/>
        <w:bCs/>
      </w:rPr>
    </w:tblStylePr>
    <w:tblStylePr w:type="lastCol">
      <w:rPr>
        <w:b/>
        <w:bCs/>
      </w:rPr>
      <w:tblPr/>
      <w:tcPr>
        <w:tcBorders>
          <w:top w:val="single" w:sz="8" w:space="0" w:color="ECECEC" w:themeColor="accent3"/>
          <w:bottom w:val="single" w:sz="8" w:space="0" w:color="ECECEC" w:themeColor="accent3"/>
        </w:tcBorders>
      </w:tcPr>
    </w:tblStylePr>
    <w:tblStylePr w:type="band1Vert">
      <w:tblPr/>
      <w:tcPr>
        <w:shd w:val="clear" w:color="auto" w:fill="FAFAFA" w:themeFill="accent3" w:themeFillTint="3F"/>
      </w:tcPr>
    </w:tblStylePr>
    <w:tblStylePr w:type="band1Horz">
      <w:tblPr/>
      <w:tcPr>
        <w:shd w:val="clear" w:color="auto" w:fill="FAFAFA"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Ind w:w="0" w:type="dxa"/>
      <w:tblBorders>
        <w:top w:val="single" w:sz="8" w:space="0" w:color="FF7900" w:themeColor="accent2"/>
        <w:bottom w:val="single" w:sz="8" w:space="0" w:color="FF79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7900" w:themeColor="accent2"/>
        </w:tcBorders>
      </w:tcPr>
    </w:tblStylePr>
    <w:tblStylePr w:type="lastRow">
      <w:rPr>
        <w:b/>
        <w:bCs/>
        <w:color w:val="000000" w:themeColor="text2"/>
      </w:rPr>
      <w:tblPr/>
      <w:tcPr>
        <w:tcBorders>
          <w:top w:val="single" w:sz="8" w:space="0" w:color="FF7900" w:themeColor="accent2"/>
          <w:bottom w:val="single" w:sz="8" w:space="0" w:color="FF7900" w:themeColor="accent2"/>
        </w:tcBorders>
      </w:tcPr>
    </w:tblStylePr>
    <w:tblStylePr w:type="firstCol">
      <w:rPr>
        <w:b/>
        <w:bCs/>
      </w:rPr>
    </w:tblStylePr>
    <w:tblStylePr w:type="lastCol">
      <w:rPr>
        <w:b/>
        <w:bCs/>
      </w:rPr>
      <w:tblPr/>
      <w:tcPr>
        <w:tcBorders>
          <w:top w:val="single" w:sz="8" w:space="0" w:color="FF7900" w:themeColor="accent2"/>
          <w:bottom w:val="single" w:sz="8" w:space="0" w:color="FF7900" w:themeColor="accent2"/>
        </w:tcBorders>
      </w:tcPr>
    </w:tblStylePr>
    <w:tblStylePr w:type="band1Vert">
      <w:tblPr/>
      <w:tcPr>
        <w:shd w:val="clear" w:color="auto" w:fill="FFDDC0" w:themeFill="accent2" w:themeFillTint="3F"/>
      </w:tcPr>
    </w:tblStylePr>
    <w:tblStylePr w:type="band1Horz">
      <w:tblPr/>
      <w:tcPr>
        <w:shd w:val="clear" w:color="auto" w:fill="FFDDC0"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6"/>
      </w:tcPr>
    </w:tblStylePr>
    <w:tblStylePr w:type="lastCol">
      <w:rPr>
        <w:b/>
        <w:bCs/>
        <w:color w:val="FFFFFF" w:themeColor="background1"/>
      </w:rPr>
      <w:tblPr/>
      <w:tcPr>
        <w:tcBorders>
          <w:left w:val="nil"/>
          <w:right w:val="nil"/>
          <w:insideH w:val="nil"/>
          <w:insideV w:val="nil"/>
        </w:tcBorders>
        <w:shd w:val="clear" w:color="auto" w:fill="0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3F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3F3F" w:themeFill="accent5"/>
      </w:tcPr>
    </w:tblStylePr>
    <w:tblStylePr w:type="lastCol">
      <w:rPr>
        <w:b/>
        <w:bCs/>
        <w:color w:val="FFFFFF" w:themeColor="background1"/>
      </w:rPr>
      <w:tblPr/>
      <w:tcPr>
        <w:tcBorders>
          <w:left w:val="nil"/>
          <w:right w:val="nil"/>
          <w:insideH w:val="nil"/>
          <w:insideV w:val="nil"/>
        </w:tcBorders>
        <w:shd w:val="clear" w:color="auto" w:fill="3F3F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ECE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CECEC" w:themeFill="accent3"/>
      </w:tcPr>
    </w:tblStylePr>
    <w:tblStylePr w:type="lastCol">
      <w:rPr>
        <w:b/>
        <w:bCs/>
        <w:color w:val="FFFFFF" w:themeColor="background1"/>
      </w:rPr>
      <w:tblPr/>
      <w:tcPr>
        <w:tcBorders>
          <w:left w:val="nil"/>
          <w:right w:val="nil"/>
          <w:insideH w:val="nil"/>
          <w:insideV w:val="nil"/>
        </w:tcBorders>
        <w:shd w:val="clear" w:color="auto" w:fill="ECECE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9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7900" w:themeFill="accent2"/>
      </w:tcPr>
    </w:tblStylePr>
    <w:tblStylePr w:type="lastCol">
      <w:rPr>
        <w:b/>
        <w:bCs/>
        <w:color w:val="FFFFFF" w:themeColor="background1"/>
      </w:rPr>
      <w:tblPr/>
      <w:tcPr>
        <w:tcBorders>
          <w:left w:val="nil"/>
          <w:right w:val="nil"/>
          <w:insideH w:val="nil"/>
          <w:insideV w:val="nil"/>
        </w:tcBorders>
        <w:shd w:val="clear" w:color="auto" w:fill="FF79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Ind w:w="0" w:type="dxa"/>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shd w:val="clear" w:color="auto" w:fill="000000" w:themeFill="accent6"/>
      </w:tcPr>
    </w:tblStylePr>
    <w:tblStylePr w:type="lastRow">
      <w:pPr>
        <w:spacing w:before="0" w:after="0" w:line="240" w:lineRule="auto"/>
      </w:pPr>
      <w:rPr>
        <w:b/>
        <w:bCs/>
      </w:rPr>
      <w:tblPr/>
      <w:tcPr>
        <w:tcBorders>
          <w:top w:val="double" w:sz="6"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Ind w:w="0" w:type="dxa"/>
      <w:tblBorders>
        <w:top w:val="single" w:sz="8" w:space="0" w:color="6F6F6F" w:themeColor="accent5" w:themeTint="BF"/>
        <w:left w:val="single" w:sz="8" w:space="0" w:color="6F6F6F" w:themeColor="accent5" w:themeTint="BF"/>
        <w:bottom w:val="single" w:sz="8" w:space="0" w:color="6F6F6F" w:themeColor="accent5" w:themeTint="BF"/>
        <w:right w:val="single" w:sz="8" w:space="0" w:color="6F6F6F" w:themeColor="accent5" w:themeTint="BF"/>
        <w:insideH w:val="single" w:sz="8" w:space="0" w:color="6F6F6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F6F6F" w:themeColor="accent5" w:themeTint="BF"/>
          <w:left w:val="single" w:sz="8" w:space="0" w:color="6F6F6F" w:themeColor="accent5" w:themeTint="BF"/>
          <w:bottom w:val="single" w:sz="8" w:space="0" w:color="6F6F6F" w:themeColor="accent5" w:themeTint="BF"/>
          <w:right w:val="single" w:sz="8" w:space="0" w:color="6F6F6F" w:themeColor="accent5" w:themeTint="BF"/>
          <w:insideH w:val="nil"/>
          <w:insideV w:val="nil"/>
        </w:tcBorders>
        <w:shd w:val="clear" w:color="auto" w:fill="3F3F3F" w:themeFill="accent5"/>
      </w:tcPr>
    </w:tblStylePr>
    <w:tblStylePr w:type="lastRow">
      <w:pPr>
        <w:spacing w:before="0" w:after="0" w:line="240" w:lineRule="auto"/>
      </w:pPr>
      <w:rPr>
        <w:b/>
        <w:bCs/>
      </w:rPr>
      <w:tblPr/>
      <w:tcPr>
        <w:tcBorders>
          <w:top w:val="double" w:sz="6" w:space="0" w:color="6F6F6F" w:themeColor="accent5" w:themeTint="BF"/>
          <w:left w:val="single" w:sz="8" w:space="0" w:color="6F6F6F" w:themeColor="accent5" w:themeTint="BF"/>
          <w:bottom w:val="single" w:sz="8" w:space="0" w:color="6F6F6F" w:themeColor="accent5" w:themeTint="BF"/>
          <w:right w:val="single" w:sz="8" w:space="0" w:color="6F6F6F" w:themeColor="accent5" w:themeTint="BF"/>
          <w:insideH w:val="nil"/>
          <w:insideV w:val="nil"/>
        </w:tcBorders>
      </w:tcPr>
    </w:tblStylePr>
    <w:tblStylePr w:type="firstCol">
      <w:rPr>
        <w:b/>
        <w:bCs/>
      </w:rPr>
    </w:tblStylePr>
    <w:tblStylePr w:type="lastCol">
      <w:rPr>
        <w:b/>
        <w:bCs/>
      </w:rPr>
    </w:tblStylePr>
    <w:tblStylePr w:type="band1Vert">
      <w:tblPr/>
      <w:tcPr>
        <w:shd w:val="clear" w:color="auto" w:fill="CFCFCF" w:themeFill="accent5" w:themeFillTint="3F"/>
      </w:tcPr>
    </w:tblStylePr>
    <w:tblStylePr w:type="band1Horz">
      <w:tblPr/>
      <w:tcPr>
        <w:tcBorders>
          <w:insideH w:val="nil"/>
          <w:insideV w:val="nil"/>
        </w:tcBorders>
        <w:shd w:val="clear" w:color="auto" w:fill="CFCFCF"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Ind w:w="0" w:type="dxa"/>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Ind w:w="0" w:type="dxa"/>
      <w:tblBorders>
        <w:top w:val="single" w:sz="8" w:space="0" w:color="F0F0F0" w:themeColor="accent3" w:themeTint="BF"/>
        <w:left w:val="single" w:sz="8" w:space="0" w:color="F0F0F0" w:themeColor="accent3" w:themeTint="BF"/>
        <w:bottom w:val="single" w:sz="8" w:space="0" w:color="F0F0F0" w:themeColor="accent3" w:themeTint="BF"/>
        <w:right w:val="single" w:sz="8" w:space="0" w:color="F0F0F0" w:themeColor="accent3" w:themeTint="BF"/>
        <w:insideH w:val="single" w:sz="8" w:space="0" w:color="F0F0F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0F0F0" w:themeColor="accent3" w:themeTint="BF"/>
          <w:left w:val="single" w:sz="8" w:space="0" w:color="F0F0F0" w:themeColor="accent3" w:themeTint="BF"/>
          <w:bottom w:val="single" w:sz="8" w:space="0" w:color="F0F0F0" w:themeColor="accent3" w:themeTint="BF"/>
          <w:right w:val="single" w:sz="8" w:space="0" w:color="F0F0F0" w:themeColor="accent3" w:themeTint="BF"/>
          <w:insideH w:val="nil"/>
          <w:insideV w:val="nil"/>
        </w:tcBorders>
        <w:shd w:val="clear" w:color="auto" w:fill="ECECEC" w:themeFill="accent3"/>
      </w:tcPr>
    </w:tblStylePr>
    <w:tblStylePr w:type="lastRow">
      <w:pPr>
        <w:spacing w:before="0" w:after="0" w:line="240" w:lineRule="auto"/>
      </w:pPr>
      <w:rPr>
        <w:b/>
        <w:bCs/>
      </w:rPr>
      <w:tblPr/>
      <w:tcPr>
        <w:tcBorders>
          <w:top w:val="double" w:sz="6" w:space="0" w:color="F0F0F0" w:themeColor="accent3" w:themeTint="BF"/>
          <w:left w:val="single" w:sz="8" w:space="0" w:color="F0F0F0" w:themeColor="accent3" w:themeTint="BF"/>
          <w:bottom w:val="single" w:sz="8" w:space="0" w:color="F0F0F0" w:themeColor="accent3" w:themeTint="BF"/>
          <w:right w:val="single" w:sz="8" w:space="0" w:color="F0F0F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FAFA" w:themeFill="accent3" w:themeFillTint="3F"/>
      </w:tcPr>
    </w:tblStylePr>
    <w:tblStylePr w:type="band1Horz">
      <w:tblPr/>
      <w:tcPr>
        <w:tcBorders>
          <w:insideH w:val="nil"/>
          <w:insideV w:val="nil"/>
        </w:tcBorders>
        <w:shd w:val="clear" w:color="auto" w:fill="FAFAFA"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Ind w:w="0" w:type="dxa"/>
      <w:tblBorders>
        <w:top w:val="single" w:sz="8" w:space="0" w:color="FF9A40" w:themeColor="accent2" w:themeTint="BF"/>
        <w:left w:val="single" w:sz="8" w:space="0" w:color="FF9A40" w:themeColor="accent2" w:themeTint="BF"/>
        <w:bottom w:val="single" w:sz="8" w:space="0" w:color="FF9A40" w:themeColor="accent2" w:themeTint="BF"/>
        <w:right w:val="single" w:sz="8" w:space="0" w:color="FF9A40" w:themeColor="accent2" w:themeTint="BF"/>
        <w:insideH w:val="single" w:sz="8" w:space="0" w:color="FF9A4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9A40" w:themeColor="accent2" w:themeTint="BF"/>
          <w:left w:val="single" w:sz="8" w:space="0" w:color="FF9A40" w:themeColor="accent2" w:themeTint="BF"/>
          <w:bottom w:val="single" w:sz="8" w:space="0" w:color="FF9A40" w:themeColor="accent2" w:themeTint="BF"/>
          <w:right w:val="single" w:sz="8" w:space="0" w:color="FF9A40" w:themeColor="accent2" w:themeTint="BF"/>
          <w:insideH w:val="nil"/>
          <w:insideV w:val="nil"/>
        </w:tcBorders>
        <w:shd w:val="clear" w:color="auto" w:fill="FF7900" w:themeFill="accent2"/>
      </w:tcPr>
    </w:tblStylePr>
    <w:tblStylePr w:type="lastRow">
      <w:pPr>
        <w:spacing w:before="0" w:after="0" w:line="240" w:lineRule="auto"/>
      </w:pPr>
      <w:rPr>
        <w:b/>
        <w:bCs/>
      </w:rPr>
      <w:tblPr/>
      <w:tcPr>
        <w:tcBorders>
          <w:top w:val="double" w:sz="6" w:space="0" w:color="FF9A40" w:themeColor="accent2" w:themeTint="BF"/>
          <w:left w:val="single" w:sz="8" w:space="0" w:color="FF9A40" w:themeColor="accent2" w:themeTint="BF"/>
          <w:bottom w:val="single" w:sz="8" w:space="0" w:color="FF9A40" w:themeColor="accent2" w:themeTint="BF"/>
          <w:right w:val="single" w:sz="8" w:space="0" w:color="FF9A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DC0" w:themeFill="accent2" w:themeFillTint="3F"/>
      </w:tcPr>
    </w:tblStylePr>
    <w:tblStylePr w:type="band1Horz">
      <w:tblPr/>
      <w:tcPr>
        <w:tcBorders>
          <w:insideH w:val="nil"/>
          <w:insideV w:val="nil"/>
        </w:tcBorders>
        <w:shd w:val="clear" w:color="auto" w:fill="FFDDC0"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FCF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3F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3F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3F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3F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FA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ECE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ECE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ECE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ECE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F5F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F5F5"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D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9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9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9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9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C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C80"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7C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28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28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28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28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28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28D"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CellMar>
        <w:top w:w="0" w:type="dxa"/>
        <w:left w:w="108" w:type="dxa"/>
        <w:bottom w:w="0" w:type="dxa"/>
        <w:right w:w="108" w:type="dxa"/>
      </w:tblCellMar>
    </w:tblPr>
    <w:tcPr>
      <w:shd w:val="clear" w:color="auto" w:fill="C0C0C0" w:themeFill="accent6" w:themeFillTint="3F"/>
    </w:tcPr>
    <w:tblStylePr w:type="firstRow">
      <w:rPr>
        <w:b/>
        <w:bCs/>
        <w:color w:val="000000" w:themeColor="text1"/>
      </w:rPr>
      <w:tblPr/>
      <w:tcPr>
        <w:shd w:val="clear" w:color="auto" w:fill="E6E6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6" w:themeFillTint="33"/>
      </w:tcPr>
    </w:tblStylePr>
    <w:tblStylePr w:type="band1Vert">
      <w:tblPr/>
      <w:tcPr>
        <w:shd w:val="clear" w:color="auto" w:fill="808080" w:themeFill="accent6" w:themeFillTint="7F"/>
      </w:tcPr>
    </w:tblStylePr>
    <w:tblStylePr w:type="band1Horz">
      <w:tblPr/>
      <w:tcPr>
        <w:tcBorders>
          <w:insideH w:val="single" w:sz="6" w:space="0" w:color="000000" w:themeColor="accent6"/>
          <w:insideV w:val="single" w:sz="6" w:space="0" w:color="000000" w:themeColor="accent6"/>
        </w:tcBorders>
        <w:shd w:val="clear" w:color="auto" w:fill="808080"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3F3F3F" w:themeColor="accent5"/>
        <w:left w:val="single" w:sz="8" w:space="0" w:color="3F3F3F" w:themeColor="accent5"/>
        <w:bottom w:val="single" w:sz="8" w:space="0" w:color="3F3F3F" w:themeColor="accent5"/>
        <w:right w:val="single" w:sz="8" w:space="0" w:color="3F3F3F" w:themeColor="accent5"/>
        <w:insideH w:val="single" w:sz="8" w:space="0" w:color="3F3F3F" w:themeColor="accent5"/>
        <w:insideV w:val="single" w:sz="8" w:space="0" w:color="3F3F3F" w:themeColor="accent5"/>
      </w:tblBorders>
      <w:tblCellMar>
        <w:top w:w="0" w:type="dxa"/>
        <w:left w:w="108" w:type="dxa"/>
        <w:bottom w:w="0" w:type="dxa"/>
        <w:right w:w="108" w:type="dxa"/>
      </w:tblCellMar>
    </w:tblPr>
    <w:tcPr>
      <w:shd w:val="clear" w:color="auto" w:fill="CFCFCF" w:themeFill="accent5" w:themeFillTint="3F"/>
    </w:tcPr>
    <w:tblStylePr w:type="firstRow">
      <w:rPr>
        <w:b/>
        <w:bCs/>
        <w:color w:val="000000" w:themeColor="text1"/>
      </w:rPr>
      <w:tblPr/>
      <w:tcPr>
        <w:shd w:val="clear" w:color="auto" w:fill="ECEC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8D8" w:themeFill="accent5" w:themeFillTint="33"/>
      </w:tcPr>
    </w:tblStylePr>
    <w:tblStylePr w:type="band1Vert">
      <w:tblPr/>
      <w:tcPr>
        <w:shd w:val="clear" w:color="auto" w:fill="9F9F9F" w:themeFill="accent5" w:themeFillTint="7F"/>
      </w:tcPr>
    </w:tblStylePr>
    <w:tblStylePr w:type="band1Horz">
      <w:tblPr/>
      <w:tcPr>
        <w:tcBorders>
          <w:insideH w:val="single" w:sz="6" w:space="0" w:color="3F3F3F" w:themeColor="accent5"/>
          <w:insideV w:val="single" w:sz="6" w:space="0" w:color="3F3F3F" w:themeColor="accent5"/>
        </w:tcBorders>
        <w:shd w:val="clear" w:color="auto" w:fill="9F9F9F"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CellMar>
        <w:top w:w="0" w:type="dxa"/>
        <w:left w:w="108" w:type="dxa"/>
        <w:bottom w:w="0" w:type="dxa"/>
        <w:right w:w="108" w:type="dxa"/>
      </w:tblCellMar>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CECEC" w:themeColor="accent3"/>
        <w:left w:val="single" w:sz="8" w:space="0" w:color="ECECEC" w:themeColor="accent3"/>
        <w:bottom w:val="single" w:sz="8" w:space="0" w:color="ECECEC" w:themeColor="accent3"/>
        <w:right w:val="single" w:sz="8" w:space="0" w:color="ECECEC" w:themeColor="accent3"/>
        <w:insideH w:val="single" w:sz="8" w:space="0" w:color="ECECEC" w:themeColor="accent3"/>
        <w:insideV w:val="single" w:sz="8" w:space="0" w:color="ECECEC" w:themeColor="accent3"/>
      </w:tblBorders>
      <w:tblCellMar>
        <w:top w:w="0" w:type="dxa"/>
        <w:left w:w="108" w:type="dxa"/>
        <w:bottom w:w="0" w:type="dxa"/>
        <w:right w:w="108" w:type="dxa"/>
      </w:tblCellMar>
    </w:tblPr>
    <w:tcPr>
      <w:shd w:val="clear" w:color="auto" w:fill="FAFAFA" w:themeFill="accent3" w:themeFillTint="3F"/>
    </w:tcPr>
    <w:tblStylePr w:type="firstRow">
      <w:rPr>
        <w:b/>
        <w:bCs/>
        <w:color w:val="000000" w:themeColor="text1"/>
      </w:rPr>
      <w:tblPr/>
      <w:tcPr>
        <w:shd w:val="clear" w:color="auto" w:fill="FDFD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BFB" w:themeFill="accent3" w:themeFillTint="33"/>
      </w:tcPr>
    </w:tblStylePr>
    <w:tblStylePr w:type="band1Vert">
      <w:tblPr/>
      <w:tcPr>
        <w:shd w:val="clear" w:color="auto" w:fill="F5F5F5" w:themeFill="accent3" w:themeFillTint="7F"/>
      </w:tcPr>
    </w:tblStylePr>
    <w:tblStylePr w:type="band1Horz">
      <w:tblPr/>
      <w:tcPr>
        <w:tcBorders>
          <w:insideH w:val="single" w:sz="6" w:space="0" w:color="ECECEC" w:themeColor="accent3"/>
          <w:insideV w:val="single" w:sz="6" w:space="0" w:color="ECECEC" w:themeColor="accent3"/>
        </w:tcBorders>
        <w:shd w:val="clear" w:color="auto" w:fill="F5F5F5"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7900" w:themeColor="accent2"/>
        <w:left w:val="single" w:sz="8" w:space="0" w:color="FF7900" w:themeColor="accent2"/>
        <w:bottom w:val="single" w:sz="8" w:space="0" w:color="FF7900" w:themeColor="accent2"/>
        <w:right w:val="single" w:sz="8" w:space="0" w:color="FF7900" w:themeColor="accent2"/>
        <w:insideH w:val="single" w:sz="8" w:space="0" w:color="FF7900" w:themeColor="accent2"/>
        <w:insideV w:val="single" w:sz="8" w:space="0" w:color="FF7900" w:themeColor="accent2"/>
      </w:tblBorders>
      <w:tblCellMar>
        <w:top w:w="0" w:type="dxa"/>
        <w:left w:w="108" w:type="dxa"/>
        <w:bottom w:w="0" w:type="dxa"/>
        <w:right w:w="108" w:type="dxa"/>
      </w:tblCellMar>
    </w:tblPr>
    <w:tcPr>
      <w:shd w:val="clear" w:color="auto" w:fill="FFDDC0" w:themeFill="accent2" w:themeFillTint="3F"/>
    </w:tcPr>
    <w:tblStylePr w:type="firstRow">
      <w:rPr>
        <w:b/>
        <w:bCs/>
        <w:color w:val="000000" w:themeColor="text1"/>
      </w:rPr>
      <w:tblPr/>
      <w:tcPr>
        <w:shd w:val="clear" w:color="auto" w:fill="FFF1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CC" w:themeFill="accent2" w:themeFillTint="33"/>
      </w:tcPr>
    </w:tblStylePr>
    <w:tblStylePr w:type="band1Vert">
      <w:tblPr/>
      <w:tcPr>
        <w:shd w:val="clear" w:color="auto" w:fill="FFBC80" w:themeFill="accent2" w:themeFillTint="7F"/>
      </w:tcPr>
    </w:tblStylePr>
    <w:tblStylePr w:type="band1Horz">
      <w:tblPr/>
      <w:tcPr>
        <w:tcBorders>
          <w:insideH w:val="single" w:sz="6" w:space="0" w:color="FF7900" w:themeColor="accent2"/>
          <w:insideV w:val="single" w:sz="6" w:space="0" w:color="FF7900" w:themeColor="accent2"/>
        </w:tcBorders>
        <w:shd w:val="clear" w:color="auto" w:fill="FFBC80"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E281E" w:themeColor="accent1"/>
        <w:left w:val="single" w:sz="8" w:space="0" w:color="DE281E" w:themeColor="accent1"/>
        <w:bottom w:val="single" w:sz="8" w:space="0" w:color="DE281E" w:themeColor="accent1"/>
        <w:right w:val="single" w:sz="8" w:space="0" w:color="DE281E" w:themeColor="accent1"/>
        <w:insideH w:val="single" w:sz="8" w:space="0" w:color="DE281E" w:themeColor="accent1"/>
        <w:insideV w:val="single" w:sz="8" w:space="0" w:color="DE281E" w:themeColor="accent1"/>
      </w:tblBorders>
      <w:tblCellMar>
        <w:top w:w="0" w:type="dxa"/>
        <w:left w:w="108" w:type="dxa"/>
        <w:bottom w:w="0" w:type="dxa"/>
        <w:right w:w="108" w:type="dxa"/>
      </w:tblCellMar>
    </w:tblPr>
    <w:tcPr>
      <w:shd w:val="clear" w:color="auto" w:fill="F7C8C6" w:themeFill="accent1" w:themeFillTint="3F"/>
    </w:tcPr>
    <w:tblStylePr w:type="firstRow">
      <w:rPr>
        <w:b/>
        <w:bCs/>
        <w:color w:val="000000" w:themeColor="text1"/>
      </w:rPr>
      <w:tblPr/>
      <w:tcPr>
        <w:shd w:val="clear" w:color="auto" w:fill="FCE9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3D1" w:themeFill="accent1" w:themeFillTint="33"/>
      </w:tcPr>
    </w:tblStylePr>
    <w:tblStylePr w:type="band1Vert">
      <w:tblPr/>
      <w:tcPr>
        <w:shd w:val="clear" w:color="auto" w:fill="EF928D" w:themeFill="accent1" w:themeFillTint="7F"/>
      </w:tcPr>
    </w:tblStylePr>
    <w:tblStylePr w:type="band1Horz">
      <w:tblPr/>
      <w:tcPr>
        <w:tcBorders>
          <w:insideH w:val="single" w:sz="6" w:space="0" w:color="DE281E" w:themeColor="accent1"/>
          <w:insideV w:val="single" w:sz="6" w:space="0" w:color="DE281E" w:themeColor="accent1"/>
        </w:tcBorders>
        <w:shd w:val="clear" w:color="auto" w:fill="EF928D"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Ind w:w="0" w:type="dxa"/>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insideV w:val="single" w:sz="8" w:space="0" w:color="404040" w:themeColor="accent6" w:themeTint="BF"/>
      </w:tblBorders>
      <w:tblCellMar>
        <w:top w:w="0" w:type="dxa"/>
        <w:left w:w="108" w:type="dxa"/>
        <w:bottom w:w="0" w:type="dxa"/>
        <w:right w:w="108" w:type="dxa"/>
      </w:tblCellMar>
    </w:tblPr>
    <w:tcPr>
      <w:shd w:val="clear" w:color="auto" w:fill="C0C0C0" w:themeFill="accent6" w:themeFillTint="3F"/>
    </w:tcPr>
    <w:tblStylePr w:type="firstRow">
      <w:rPr>
        <w:b/>
        <w:bCs/>
      </w:rPr>
    </w:tblStylePr>
    <w:tblStylePr w:type="lastRow">
      <w:rPr>
        <w:b/>
        <w:bCs/>
      </w:rPr>
      <w:tblPr/>
      <w:tcPr>
        <w:tcBorders>
          <w:top w:val="single" w:sz="18" w:space="0" w:color="404040" w:themeColor="accent6" w:themeTint="BF"/>
        </w:tcBorders>
      </w:tcPr>
    </w:tblStylePr>
    <w:tblStylePr w:type="firstCol">
      <w:rPr>
        <w:b/>
        <w:bCs/>
      </w:rPr>
    </w:tblStylePr>
    <w:tblStylePr w:type="lastCol">
      <w:rPr>
        <w:b/>
        <w:bCs/>
      </w:r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Ind w:w="0" w:type="dxa"/>
      <w:tblBorders>
        <w:top w:val="single" w:sz="8" w:space="0" w:color="6F6F6F" w:themeColor="accent5" w:themeTint="BF"/>
        <w:left w:val="single" w:sz="8" w:space="0" w:color="6F6F6F" w:themeColor="accent5" w:themeTint="BF"/>
        <w:bottom w:val="single" w:sz="8" w:space="0" w:color="6F6F6F" w:themeColor="accent5" w:themeTint="BF"/>
        <w:right w:val="single" w:sz="8" w:space="0" w:color="6F6F6F" w:themeColor="accent5" w:themeTint="BF"/>
        <w:insideH w:val="single" w:sz="8" w:space="0" w:color="6F6F6F" w:themeColor="accent5" w:themeTint="BF"/>
        <w:insideV w:val="single" w:sz="8" w:space="0" w:color="6F6F6F" w:themeColor="accent5" w:themeTint="BF"/>
      </w:tblBorders>
      <w:tblCellMar>
        <w:top w:w="0" w:type="dxa"/>
        <w:left w:w="108" w:type="dxa"/>
        <w:bottom w:w="0" w:type="dxa"/>
        <w:right w:w="108" w:type="dxa"/>
      </w:tblCellMar>
    </w:tblPr>
    <w:tcPr>
      <w:shd w:val="clear" w:color="auto" w:fill="CFCFCF" w:themeFill="accent5" w:themeFillTint="3F"/>
    </w:tcPr>
    <w:tblStylePr w:type="firstRow">
      <w:rPr>
        <w:b/>
        <w:bCs/>
      </w:rPr>
    </w:tblStylePr>
    <w:tblStylePr w:type="lastRow">
      <w:rPr>
        <w:b/>
        <w:bCs/>
      </w:rPr>
      <w:tblPr/>
      <w:tcPr>
        <w:tcBorders>
          <w:top w:val="single" w:sz="18" w:space="0" w:color="6F6F6F" w:themeColor="accent5" w:themeTint="BF"/>
        </w:tcBorders>
      </w:tcPr>
    </w:tblStylePr>
    <w:tblStylePr w:type="firstCol">
      <w:rPr>
        <w:b/>
        <w:bCs/>
      </w:rPr>
    </w:tblStylePr>
    <w:tblStylePr w:type="lastCol">
      <w:rPr>
        <w:b/>
        <w:bCs/>
      </w:rPr>
    </w:tblStylePr>
    <w:tblStylePr w:type="band1Vert">
      <w:tblPr/>
      <w:tcPr>
        <w:shd w:val="clear" w:color="auto" w:fill="9F9F9F" w:themeFill="accent5" w:themeFillTint="7F"/>
      </w:tcPr>
    </w:tblStylePr>
    <w:tblStylePr w:type="band1Horz">
      <w:tblPr/>
      <w:tcPr>
        <w:shd w:val="clear" w:color="auto" w:fill="9F9F9F"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Ind w:w="0" w:type="dxa"/>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CellMar>
        <w:top w:w="0" w:type="dxa"/>
        <w:left w:w="108" w:type="dxa"/>
        <w:bottom w:w="0" w:type="dxa"/>
        <w:right w:w="108" w:type="dxa"/>
      </w:tblCellMar>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Ind w:w="0" w:type="dxa"/>
      <w:tblBorders>
        <w:top w:val="single" w:sz="8" w:space="0" w:color="F0F0F0" w:themeColor="accent3" w:themeTint="BF"/>
        <w:left w:val="single" w:sz="8" w:space="0" w:color="F0F0F0" w:themeColor="accent3" w:themeTint="BF"/>
        <w:bottom w:val="single" w:sz="8" w:space="0" w:color="F0F0F0" w:themeColor="accent3" w:themeTint="BF"/>
        <w:right w:val="single" w:sz="8" w:space="0" w:color="F0F0F0" w:themeColor="accent3" w:themeTint="BF"/>
        <w:insideH w:val="single" w:sz="8" w:space="0" w:color="F0F0F0" w:themeColor="accent3" w:themeTint="BF"/>
        <w:insideV w:val="single" w:sz="8" w:space="0" w:color="F0F0F0" w:themeColor="accent3" w:themeTint="BF"/>
      </w:tblBorders>
      <w:tblCellMar>
        <w:top w:w="0" w:type="dxa"/>
        <w:left w:w="108" w:type="dxa"/>
        <w:bottom w:w="0" w:type="dxa"/>
        <w:right w:w="108" w:type="dxa"/>
      </w:tblCellMar>
    </w:tblPr>
    <w:tcPr>
      <w:shd w:val="clear" w:color="auto" w:fill="FAFAFA" w:themeFill="accent3" w:themeFillTint="3F"/>
    </w:tcPr>
    <w:tblStylePr w:type="firstRow">
      <w:rPr>
        <w:b/>
        <w:bCs/>
      </w:rPr>
    </w:tblStylePr>
    <w:tblStylePr w:type="lastRow">
      <w:rPr>
        <w:b/>
        <w:bCs/>
      </w:rPr>
      <w:tblPr/>
      <w:tcPr>
        <w:tcBorders>
          <w:top w:val="single" w:sz="18" w:space="0" w:color="F0F0F0" w:themeColor="accent3" w:themeTint="BF"/>
        </w:tcBorders>
      </w:tcPr>
    </w:tblStylePr>
    <w:tblStylePr w:type="firstCol">
      <w:rPr>
        <w:b/>
        <w:bCs/>
      </w:rPr>
    </w:tblStylePr>
    <w:tblStylePr w:type="lastCol">
      <w:rPr>
        <w:b/>
        <w:bCs/>
      </w:rPr>
    </w:tblStylePr>
    <w:tblStylePr w:type="band1Vert">
      <w:tblPr/>
      <w:tcPr>
        <w:shd w:val="clear" w:color="auto" w:fill="F5F5F5" w:themeFill="accent3" w:themeFillTint="7F"/>
      </w:tcPr>
    </w:tblStylePr>
    <w:tblStylePr w:type="band1Horz">
      <w:tblPr/>
      <w:tcPr>
        <w:shd w:val="clear" w:color="auto" w:fill="F5F5F5"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Ind w:w="0" w:type="dxa"/>
      <w:tblBorders>
        <w:top w:val="single" w:sz="8" w:space="0" w:color="FF9A40" w:themeColor="accent2" w:themeTint="BF"/>
        <w:left w:val="single" w:sz="8" w:space="0" w:color="FF9A40" w:themeColor="accent2" w:themeTint="BF"/>
        <w:bottom w:val="single" w:sz="8" w:space="0" w:color="FF9A40" w:themeColor="accent2" w:themeTint="BF"/>
        <w:right w:val="single" w:sz="8" w:space="0" w:color="FF9A40" w:themeColor="accent2" w:themeTint="BF"/>
        <w:insideH w:val="single" w:sz="8" w:space="0" w:color="FF9A40" w:themeColor="accent2" w:themeTint="BF"/>
        <w:insideV w:val="single" w:sz="8" w:space="0" w:color="FF9A40" w:themeColor="accent2" w:themeTint="BF"/>
      </w:tblBorders>
      <w:tblCellMar>
        <w:top w:w="0" w:type="dxa"/>
        <w:left w:w="108" w:type="dxa"/>
        <w:bottom w:w="0" w:type="dxa"/>
        <w:right w:w="108" w:type="dxa"/>
      </w:tblCellMar>
    </w:tblPr>
    <w:tcPr>
      <w:shd w:val="clear" w:color="auto" w:fill="FFDDC0" w:themeFill="accent2" w:themeFillTint="3F"/>
    </w:tcPr>
    <w:tblStylePr w:type="firstRow">
      <w:rPr>
        <w:b/>
        <w:bCs/>
      </w:rPr>
    </w:tblStylePr>
    <w:tblStylePr w:type="lastRow">
      <w:rPr>
        <w:b/>
        <w:bCs/>
      </w:rPr>
      <w:tblPr/>
      <w:tcPr>
        <w:tcBorders>
          <w:top w:val="single" w:sz="18" w:space="0" w:color="FF9A40" w:themeColor="accent2" w:themeTint="BF"/>
        </w:tcBorders>
      </w:tcPr>
    </w:tblStylePr>
    <w:tblStylePr w:type="firstCol">
      <w:rPr>
        <w:b/>
        <w:bCs/>
      </w:rPr>
    </w:tblStylePr>
    <w:tblStylePr w:type="lastCol">
      <w:rPr>
        <w:b/>
        <w:bCs/>
      </w:rPr>
    </w:tblStylePr>
    <w:tblStylePr w:type="band1Vert">
      <w:tblPr/>
      <w:tcPr>
        <w:shd w:val="clear" w:color="auto" w:fill="FFBC80" w:themeFill="accent2" w:themeFillTint="7F"/>
      </w:tcPr>
    </w:tblStylePr>
    <w:tblStylePr w:type="band1Horz">
      <w:tblPr/>
      <w:tcPr>
        <w:shd w:val="clear" w:color="auto" w:fill="FFBC80"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Ind w:w="0" w:type="dxa"/>
      <w:tblBorders>
        <w:top w:val="single" w:sz="8" w:space="0" w:color="E85C54" w:themeColor="accent1" w:themeTint="BF"/>
        <w:left w:val="single" w:sz="8" w:space="0" w:color="E85C54" w:themeColor="accent1" w:themeTint="BF"/>
        <w:bottom w:val="single" w:sz="8" w:space="0" w:color="E85C54" w:themeColor="accent1" w:themeTint="BF"/>
        <w:right w:val="single" w:sz="8" w:space="0" w:color="E85C54" w:themeColor="accent1" w:themeTint="BF"/>
        <w:insideH w:val="single" w:sz="8" w:space="0" w:color="E85C54" w:themeColor="accent1" w:themeTint="BF"/>
        <w:insideV w:val="single" w:sz="8" w:space="0" w:color="E85C54" w:themeColor="accent1" w:themeTint="BF"/>
      </w:tblBorders>
      <w:tblCellMar>
        <w:top w:w="0" w:type="dxa"/>
        <w:left w:w="108" w:type="dxa"/>
        <w:bottom w:w="0" w:type="dxa"/>
        <w:right w:w="108" w:type="dxa"/>
      </w:tblCellMar>
    </w:tblPr>
    <w:tcPr>
      <w:shd w:val="clear" w:color="auto" w:fill="F7C8C6" w:themeFill="accent1" w:themeFillTint="3F"/>
    </w:tcPr>
    <w:tblStylePr w:type="firstRow">
      <w:rPr>
        <w:b/>
        <w:bCs/>
      </w:rPr>
    </w:tblStylePr>
    <w:tblStylePr w:type="lastRow">
      <w:rPr>
        <w:b/>
        <w:bCs/>
      </w:rPr>
      <w:tblPr/>
      <w:tcPr>
        <w:tcBorders>
          <w:top w:val="single" w:sz="18" w:space="0" w:color="E85C54" w:themeColor="accent1" w:themeTint="BF"/>
        </w:tcBorders>
      </w:tcPr>
    </w:tblStylePr>
    <w:tblStylePr w:type="firstCol">
      <w:rPr>
        <w:b/>
        <w:bCs/>
      </w:rPr>
    </w:tblStylePr>
    <w:tblStylePr w:type="lastCol">
      <w:rPr>
        <w:b/>
        <w:bCs/>
      </w:rPr>
    </w:tblStylePr>
    <w:tblStylePr w:type="band1Vert">
      <w:tblPr/>
      <w:tcPr>
        <w:shd w:val="clear" w:color="auto" w:fill="EF928D" w:themeFill="accent1" w:themeFillTint="7F"/>
      </w:tcPr>
    </w:tblStylePr>
    <w:tblStylePr w:type="band1Horz">
      <w:tblPr/>
      <w:tcPr>
        <w:shd w:val="clear" w:color="auto" w:fill="EF928D"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6" w:themeFillShade="BF"/>
      </w:tcPr>
    </w:tblStylePr>
    <w:tblStylePr w:type="band1Vert">
      <w:tblPr/>
      <w:tcPr>
        <w:tcBorders>
          <w:top w:val="nil"/>
          <w:left w:val="nil"/>
          <w:bottom w:val="nil"/>
          <w:right w:val="nil"/>
          <w:insideH w:val="nil"/>
          <w:insideV w:val="nil"/>
        </w:tcBorders>
        <w:shd w:val="clear" w:color="auto" w:fill="000000" w:themeFill="accent6" w:themeFillShade="BF"/>
      </w:tcPr>
    </w:tblStylePr>
    <w:tblStylePr w:type="band1Horz">
      <w:tblPr/>
      <w:tcPr>
        <w:tcBorders>
          <w:top w:val="nil"/>
          <w:left w:val="nil"/>
          <w:bottom w:val="nil"/>
          <w:right w:val="nil"/>
          <w:insideH w:val="nil"/>
          <w:insideV w:val="nil"/>
        </w:tcBorders>
        <w:shd w:val="clear" w:color="auto" w:fill="000000"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F3F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accent5" w:themeFillShade="BF"/>
      </w:tcPr>
    </w:tblStylePr>
    <w:tblStylePr w:type="band1Vert">
      <w:tblPr/>
      <w:tcPr>
        <w:tcBorders>
          <w:top w:val="nil"/>
          <w:left w:val="nil"/>
          <w:bottom w:val="nil"/>
          <w:right w:val="nil"/>
          <w:insideH w:val="nil"/>
          <w:insideV w:val="nil"/>
        </w:tcBorders>
        <w:shd w:val="clear" w:color="auto" w:fill="2F2F2F" w:themeFill="accent5" w:themeFillShade="BF"/>
      </w:tcPr>
    </w:tblStylePr>
    <w:tblStylePr w:type="band1Horz">
      <w:tblPr/>
      <w:tcPr>
        <w:tcBorders>
          <w:top w:val="nil"/>
          <w:left w:val="nil"/>
          <w:bottom w:val="nil"/>
          <w:right w:val="nil"/>
          <w:insideH w:val="nil"/>
          <w:insideV w:val="nil"/>
        </w:tcBorders>
        <w:shd w:val="clear" w:color="auto" w:fill="2F2F2F"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CECE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757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0B0B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0B0B0" w:themeFill="accent3" w:themeFillShade="BF"/>
      </w:tcPr>
    </w:tblStylePr>
    <w:tblStylePr w:type="band1Vert">
      <w:tblPr/>
      <w:tcPr>
        <w:tcBorders>
          <w:top w:val="nil"/>
          <w:left w:val="nil"/>
          <w:bottom w:val="nil"/>
          <w:right w:val="nil"/>
          <w:insideH w:val="nil"/>
          <w:insideV w:val="nil"/>
        </w:tcBorders>
        <w:shd w:val="clear" w:color="auto" w:fill="B0B0B0" w:themeFill="accent3" w:themeFillShade="BF"/>
      </w:tcPr>
    </w:tblStylePr>
    <w:tblStylePr w:type="band1Horz">
      <w:tblPr/>
      <w:tcPr>
        <w:tcBorders>
          <w:top w:val="nil"/>
          <w:left w:val="nil"/>
          <w:bottom w:val="nil"/>
          <w:right w:val="nil"/>
          <w:insideH w:val="nil"/>
          <w:insideV w:val="nil"/>
        </w:tcBorders>
        <w:shd w:val="clear" w:color="auto" w:fill="B0B0B0"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79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C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5A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5A00" w:themeFill="accent2" w:themeFillShade="BF"/>
      </w:tcPr>
    </w:tblStylePr>
    <w:tblStylePr w:type="band1Vert">
      <w:tblPr/>
      <w:tcPr>
        <w:tcBorders>
          <w:top w:val="nil"/>
          <w:left w:val="nil"/>
          <w:bottom w:val="nil"/>
          <w:right w:val="nil"/>
          <w:insideH w:val="nil"/>
          <w:insideV w:val="nil"/>
        </w:tcBorders>
        <w:shd w:val="clear" w:color="auto" w:fill="BF5A00" w:themeFill="accent2" w:themeFillShade="BF"/>
      </w:tcPr>
    </w:tblStylePr>
    <w:tblStylePr w:type="band1Horz">
      <w:tblPr/>
      <w:tcPr>
        <w:tcBorders>
          <w:top w:val="nil"/>
          <w:left w:val="nil"/>
          <w:bottom w:val="nil"/>
          <w:right w:val="nil"/>
          <w:insideH w:val="nil"/>
          <w:insideV w:val="nil"/>
        </w:tcBorders>
        <w:shd w:val="clear" w:color="auto" w:fill="BF5A00"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E28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130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61D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61D16" w:themeFill="accent1" w:themeFillShade="BF"/>
      </w:tcPr>
    </w:tblStylePr>
    <w:tblStylePr w:type="band1Vert">
      <w:tblPr/>
      <w:tcPr>
        <w:tcBorders>
          <w:top w:val="nil"/>
          <w:left w:val="nil"/>
          <w:bottom w:val="nil"/>
          <w:right w:val="nil"/>
          <w:insideH w:val="nil"/>
          <w:insideV w:val="nil"/>
        </w:tcBorders>
        <w:shd w:val="clear" w:color="auto" w:fill="A61D16" w:themeFill="accent1" w:themeFillShade="BF"/>
      </w:tcPr>
    </w:tblStylePr>
    <w:tblStylePr w:type="band1Horz">
      <w:tblPr/>
      <w:tcPr>
        <w:tcBorders>
          <w:top w:val="nil"/>
          <w:left w:val="nil"/>
          <w:bottom w:val="nil"/>
          <w:right w:val="nil"/>
          <w:insideH w:val="nil"/>
          <w:insideV w:val="nil"/>
        </w:tcBorders>
        <w:shd w:val="clear" w:color="auto" w:fill="A61D16" w:themeFill="accent1" w:themeFillShade="BF"/>
      </w:tcPr>
    </w:tblStylePr>
  </w:style>
  <w:style w:type="paragraph" w:styleId="Bibliografie">
    <w:name w:val="Bibliography"/>
    <w:basedOn w:val="ZsysbasisOpella"/>
    <w:next w:val="BasistekstOpella"/>
    <w:uiPriority w:val="37"/>
    <w:semiHidden/>
    <w:rsid w:val="00E07762"/>
  </w:style>
  <w:style w:type="paragraph" w:styleId="Citaat">
    <w:name w:val="Quote"/>
    <w:basedOn w:val="ZsysbasisOpella"/>
    <w:next w:val="BasistekstOpella"/>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Opella"/>
    <w:next w:val="BasistekstOpella"/>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Opella"/>
    <w:basedOn w:val="Standaardalinea-lettertype"/>
    <w:rsid w:val="00E07762"/>
    <w:rPr>
      <w:vertAlign w:val="superscript"/>
    </w:rPr>
  </w:style>
  <w:style w:type="paragraph" w:styleId="Geenafstand">
    <w:name w:val="No Spacing"/>
    <w:basedOn w:val="ZsysbasisOpella"/>
    <w:next w:val="BasistekstOpella"/>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Opella"/>
    <w:next w:val="BasistekstOpella"/>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Opella"/>
    <w:next w:val="BasistekstOpella"/>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Opella">
    <w:name w:val="Kopnummering Opella"/>
    <w:uiPriority w:val="99"/>
    <w:semiHidden/>
    <w:rsid w:val="00646272"/>
    <w:pPr>
      <w:numPr>
        <w:numId w:val="9"/>
      </w:numPr>
    </w:pPr>
  </w:style>
  <w:style w:type="paragraph" w:customStyle="1" w:styleId="ZsyseenpuntOpella">
    <w:name w:val="Zsyseenpunt Opella"/>
    <w:basedOn w:val="ZsysbasisOpella"/>
    <w:semiHidden/>
    <w:rsid w:val="00756C31"/>
    <w:pPr>
      <w:spacing w:line="20" w:lineRule="exact"/>
    </w:pPr>
    <w:rPr>
      <w:sz w:val="2"/>
    </w:rPr>
  </w:style>
  <w:style w:type="paragraph" w:customStyle="1" w:styleId="ZsysbasisdocumentgegevensOpella">
    <w:name w:val="Zsysbasisdocumentgegevens Opella"/>
    <w:basedOn w:val="ZsysbasisOpella"/>
    <w:semiHidden/>
    <w:rsid w:val="008F77B8"/>
    <w:pPr>
      <w:spacing w:line="260" w:lineRule="exact"/>
    </w:pPr>
    <w:rPr>
      <w:noProof/>
    </w:rPr>
  </w:style>
  <w:style w:type="paragraph" w:customStyle="1" w:styleId="DocumentgegevenskopjeOpella">
    <w:name w:val="Documentgegevens kopje Opella"/>
    <w:basedOn w:val="ZsysbasisdocumentgegevensOpella"/>
    <w:rsid w:val="00FC56C6"/>
    <w:rPr>
      <w:b/>
      <w:color w:val="000000" w:themeColor="text1"/>
      <w:spacing w:val="17"/>
    </w:rPr>
  </w:style>
  <w:style w:type="paragraph" w:customStyle="1" w:styleId="DocumentgegevensOpella">
    <w:name w:val="Documentgegevens Opella"/>
    <w:basedOn w:val="ZsysbasisdocumentgegevensOpella"/>
    <w:rsid w:val="00756C31"/>
  </w:style>
  <w:style w:type="paragraph" w:customStyle="1" w:styleId="DocumentgegevensdatumOpella">
    <w:name w:val="Documentgegevens datum Opella"/>
    <w:basedOn w:val="ZsysbasisdocumentgegevensOpella"/>
    <w:rsid w:val="00756C31"/>
  </w:style>
  <w:style w:type="paragraph" w:customStyle="1" w:styleId="DocumentgegevensonderwerpOpella">
    <w:name w:val="Documentgegevens onderwerp Opella"/>
    <w:basedOn w:val="ZsysbasisdocumentgegevensOpella"/>
    <w:rsid w:val="00756C31"/>
  </w:style>
  <w:style w:type="paragraph" w:customStyle="1" w:styleId="DocumentgegevensreferentienrOpella">
    <w:name w:val="Documentgegevens referentienr Opella"/>
    <w:basedOn w:val="ZsysbasisdocumentgegevensOpella"/>
    <w:rsid w:val="005427DE"/>
  </w:style>
  <w:style w:type="paragraph" w:customStyle="1" w:styleId="PaginanummerOpella">
    <w:name w:val="Paginanummer Opella"/>
    <w:basedOn w:val="ZsysbasisdocumentgegevensOpella"/>
    <w:rsid w:val="00B52D3A"/>
    <w:pPr>
      <w:jc w:val="right"/>
    </w:pPr>
    <w:rPr>
      <w:sz w:val="16"/>
    </w:rPr>
  </w:style>
  <w:style w:type="paragraph" w:customStyle="1" w:styleId="AfzendergegevensOpella">
    <w:name w:val="Afzendergegevens Opella"/>
    <w:basedOn w:val="ZsysbasisdocumentgegevensOpella"/>
    <w:rsid w:val="008F77B8"/>
    <w:pPr>
      <w:spacing w:line="260" w:lineRule="atLeast"/>
    </w:pPr>
    <w:rPr>
      <w:rFonts w:ascii="Arial" w:hAnsi="Arial"/>
    </w:rPr>
  </w:style>
  <w:style w:type="paragraph" w:customStyle="1" w:styleId="AfzendergegevenskopjeOpella">
    <w:name w:val="Afzendergegevens kopje Opella"/>
    <w:basedOn w:val="ZsysbasisdocumentgegevensOpella"/>
    <w:rsid w:val="005316D7"/>
    <w:rPr>
      <w:rFonts w:ascii="Arial" w:hAnsi="Arial"/>
      <w:b/>
      <w:sz w:val="18"/>
    </w:rPr>
  </w:style>
  <w:style w:type="numbering" w:customStyle="1" w:styleId="OpsommingtekenOpella">
    <w:name w:val="Opsomming teken Opella"/>
    <w:uiPriority w:val="99"/>
    <w:semiHidden/>
    <w:rsid w:val="00B01DA1"/>
    <w:pPr>
      <w:numPr>
        <w:numId w:val="10"/>
      </w:numPr>
    </w:pPr>
  </w:style>
  <w:style w:type="paragraph" w:customStyle="1" w:styleId="AlineavoorafbeeldingOpella">
    <w:name w:val="Alinea voor afbeelding Opella"/>
    <w:basedOn w:val="ZsysbasisOpella"/>
    <w:next w:val="BasistekstOpella"/>
    <w:rsid w:val="00824136"/>
  </w:style>
  <w:style w:type="paragraph" w:customStyle="1" w:styleId="TitelOpella">
    <w:name w:val="Titel Opella"/>
    <w:basedOn w:val="ZsysbasisOpella"/>
    <w:next w:val="BasistekstOpella"/>
    <w:rsid w:val="005427DE"/>
    <w:pPr>
      <w:spacing w:after="120" w:line="400" w:lineRule="exact"/>
    </w:pPr>
    <w:rPr>
      <w:b/>
      <w:sz w:val="34"/>
    </w:rPr>
  </w:style>
  <w:style w:type="paragraph" w:customStyle="1" w:styleId="SubtitelOpella">
    <w:name w:val="Subtitel Opella"/>
    <w:basedOn w:val="ZsysbasisOpella"/>
    <w:next w:val="BasistekstOpella"/>
    <w:rsid w:val="00703BD3"/>
  </w:style>
  <w:style w:type="numbering" w:customStyle="1" w:styleId="BijlagenummeringOpella">
    <w:name w:val="Bijlagenummering Opella"/>
    <w:uiPriority w:val="99"/>
    <w:semiHidden/>
    <w:rsid w:val="00AE2110"/>
    <w:pPr>
      <w:numPr>
        <w:numId w:val="13"/>
      </w:numPr>
    </w:pPr>
  </w:style>
  <w:style w:type="paragraph" w:customStyle="1" w:styleId="Bijlagekop1Opella">
    <w:name w:val="Bijlage kop 1 Opella"/>
    <w:basedOn w:val="ZsysbasisOpella"/>
    <w:next w:val="BasistekstOpella"/>
    <w:rsid w:val="00646272"/>
    <w:pPr>
      <w:keepNext/>
      <w:numPr>
        <w:numId w:val="32"/>
      </w:numPr>
      <w:spacing w:before="260"/>
      <w:outlineLvl w:val="0"/>
    </w:pPr>
    <w:rPr>
      <w:b/>
      <w:spacing w:val="17"/>
    </w:rPr>
  </w:style>
  <w:style w:type="paragraph" w:customStyle="1" w:styleId="Bijlagekop2Opella">
    <w:name w:val="Bijlage kop 2 Opella"/>
    <w:basedOn w:val="ZsysbasisOpella"/>
    <w:next w:val="BasistekstOpella"/>
    <w:rsid w:val="00B52D3A"/>
    <w:pPr>
      <w:keepNext/>
      <w:numPr>
        <w:ilvl w:val="1"/>
        <w:numId w:val="32"/>
      </w:numPr>
      <w:spacing w:before="260"/>
      <w:outlineLvl w:val="1"/>
    </w:pPr>
  </w:style>
  <w:style w:type="paragraph" w:styleId="Onderwerpvanopmerking">
    <w:name w:val="annotation subject"/>
    <w:basedOn w:val="ZsysbasisOpella"/>
    <w:next w:val="BasistekstOpella"/>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rsid w:val="00E7078D"/>
    <w:rPr>
      <w:b/>
      <w:bCs/>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OpellaChar"/>
    <w:link w:val="Plattetekst"/>
    <w:semiHidden/>
    <w:rsid w:val="00E7078D"/>
  </w:style>
  <w:style w:type="character" w:customStyle="1" w:styleId="Platteteksteersteinspringing2Char">
    <w:name w:val="Platte tekst eerste inspringing 2 Char"/>
    <w:basedOn w:val="PlattetekstinspringenChar"/>
    <w:link w:val="Platteteksteersteinspringing2"/>
    <w:rsid w:val="00E7078D"/>
  </w:style>
  <w:style w:type="paragraph" w:styleId="Plattetekstinspringen2">
    <w:name w:val="Body Text Indent 2"/>
    <w:basedOn w:val="ZsysbasisOpella"/>
    <w:next w:val="BasistekstOpella"/>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Opella"/>
    <w:next w:val="BasistekstOpella"/>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semiHidden/>
    <w:rsid w:val="00DD2A9E"/>
  </w:style>
  <w:style w:type="table" w:customStyle="1" w:styleId="TabelzonderopmaakOpella">
    <w:name w:val="Tabel zonder opmaak Opella"/>
    <w:basedOn w:val="Standaardtabel"/>
    <w:uiPriority w:val="99"/>
    <w:qFormat/>
    <w:rsid w:val="00D16E87"/>
    <w:pPr>
      <w:spacing w:line="240" w:lineRule="auto"/>
    </w:pPr>
    <w:tblPr>
      <w:tblInd w:w="0" w:type="dxa"/>
      <w:tblCellMar>
        <w:top w:w="0" w:type="dxa"/>
        <w:left w:w="0" w:type="dxa"/>
        <w:bottom w:w="0" w:type="dxa"/>
        <w:right w:w="0" w:type="dxa"/>
      </w:tblCellMar>
    </w:tblPr>
  </w:style>
  <w:style w:type="table" w:customStyle="1" w:styleId="TabelOpella">
    <w:name w:val="Tabel Opella"/>
    <w:basedOn w:val="Standaardtabel"/>
    <w:uiPriority w:val="99"/>
    <w:qFormat/>
    <w:rsid w:val="005427D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57" w:type="dxa"/>
        <w:bottom w:w="40" w:type="dxa"/>
        <w:right w:w="57" w:type="dxa"/>
      </w:tblCellMar>
    </w:tblPr>
    <w:tblStylePr w:type="firstRow">
      <w:tblPr/>
      <w:tcPr>
        <w:shd w:val="clear" w:color="auto" w:fill="ECECEC" w:themeFill="accent3"/>
      </w:tcPr>
    </w:tblStylePr>
  </w:style>
  <w:style w:type="paragraph" w:customStyle="1" w:styleId="DocumentgegevenstijdOpella">
    <w:name w:val="Documentgegevens tijd Opella"/>
    <w:basedOn w:val="ZsysbasisdocumentgegevensOpella"/>
    <w:rsid w:val="005427DE"/>
  </w:style>
  <w:style w:type="paragraph" w:customStyle="1" w:styleId="VerwijzingtijdOpella">
    <w:name w:val="Verwijzing tijd Opella"/>
    <w:basedOn w:val="ZsysbasisdocumentgegevensOpella"/>
    <w:rsid w:val="005427DE"/>
    <w:pPr>
      <w:jc w:val="center"/>
    </w:pPr>
    <w:rPr>
      <w:b/>
      <w:spacing w:val="17"/>
    </w:rPr>
  </w:style>
</w:styles>
</file>

<file path=word/webSettings.xml><?xml version="1.0" encoding="utf-8"?>
<w:webSettings xmlns:r="http://schemas.openxmlformats.org/officeDocument/2006/relationships" xmlns:w="http://schemas.openxmlformats.org/wordprocessingml/2006/main">
  <w:divs>
    <w:div w:id="33043229">
      <w:bodyDiv w:val="1"/>
      <w:marLeft w:val="0"/>
      <w:marRight w:val="0"/>
      <w:marTop w:val="0"/>
      <w:marBottom w:val="0"/>
      <w:divBdr>
        <w:top w:val="none" w:sz="0" w:space="0" w:color="auto"/>
        <w:left w:val="none" w:sz="0" w:space="0" w:color="auto"/>
        <w:bottom w:val="none" w:sz="0" w:space="0" w:color="auto"/>
        <w:right w:val="none" w:sz="0" w:space="0" w:color="auto"/>
      </w:divBdr>
    </w:div>
    <w:div w:id="69625632">
      <w:bodyDiv w:val="1"/>
      <w:marLeft w:val="0"/>
      <w:marRight w:val="0"/>
      <w:marTop w:val="0"/>
      <w:marBottom w:val="0"/>
      <w:divBdr>
        <w:top w:val="none" w:sz="0" w:space="0" w:color="auto"/>
        <w:left w:val="none" w:sz="0" w:space="0" w:color="auto"/>
        <w:bottom w:val="none" w:sz="0" w:space="0" w:color="auto"/>
        <w:right w:val="none" w:sz="0" w:space="0" w:color="auto"/>
      </w:divBdr>
    </w:div>
    <w:div w:id="99691412">
      <w:bodyDiv w:val="1"/>
      <w:marLeft w:val="0"/>
      <w:marRight w:val="0"/>
      <w:marTop w:val="0"/>
      <w:marBottom w:val="0"/>
      <w:divBdr>
        <w:top w:val="none" w:sz="0" w:space="0" w:color="auto"/>
        <w:left w:val="none" w:sz="0" w:space="0" w:color="auto"/>
        <w:bottom w:val="none" w:sz="0" w:space="0" w:color="auto"/>
        <w:right w:val="none" w:sz="0" w:space="0" w:color="auto"/>
      </w:divBdr>
    </w:div>
    <w:div w:id="135798528">
      <w:bodyDiv w:val="1"/>
      <w:marLeft w:val="0"/>
      <w:marRight w:val="0"/>
      <w:marTop w:val="0"/>
      <w:marBottom w:val="0"/>
      <w:divBdr>
        <w:top w:val="none" w:sz="0" w:space="0" w:color="auto"/>
        <w:left w:val="none" w:sz="0" w:space="0" w:color="auto"/>
        <w:bottom w:val="none" w:sz="0" w:space="0" w:color="auto"/>
        <w:right w:val="none" w:sz="0" w:space="0" w:color="auto"/>
      </w:divBdr>
    </w:div>
    <w:div w:id="165558937">
      <w:bodyDiv w:val="1"/>
      <w:marLeft w:val="0"/>
      <w:marRight w:val="0"/>
      <w:marTop w:val="0"/>
      <w:marBottom w:val="0"/>
      <w:divBdr>
        <w:top w:val="none" w:sz="0" w:space="0" w:color="auto"/>
        <w:left w:val="none" w:sz="0" w:space="0" w:color="auto"/>
        <w:bottom w:val="none" w:sz="0" w:space="0" w:color="auto"/>
        <w:right w:val="none" w:sz="0" w:space="0" w:color="auto"/>
      </w:divBdr>
    </w:div>
    <w:div w:id="403067537">
      <w:bodyDiv w:val="1"/>
      <w:marLeft w:val="0"/>
      <w:marRight w:val="0"/>
      <w:marTop w:val="0"/>
      <w:marBottom w:val="0"/>
      <w:divBdr>
        <w:top w:val="none" w:sz="0" w:space="0" w:color="auto"/>
        <w:left w:val="none" w:sz="0" w:space="0" w:color="auto"/>
        <w:bottom w:val="none" w:sz="0" w:space="0" w:color="auto"/>
        <w:right w:val="none" w:sz="0" w:space="0" w:color="auto"/>
      </w:divBdr>
    </w:div>
    <w:div w:id="440496716">
      <w:bodyDiv w:val="1"/>
      <w:marLeft w:val="0"/>
      <w:marRight w:val="0"/>
      <w:marTop w:val="0"/>
      <w:marBottom w:val="0"/>
      <w:divBdr>
        <w:top w:val="none" w:sz="0" w:space="0" w:color="auto"/>
        <w:left w:val="none" w:sz="0" w:space="0" w:color="auto"/>
        <w:bottom w:val="none" w:sz="0" w:space="0" w:color="auto"/>
        <w:right w:val="none" w:sz="0" w:space="0" w:color="auto"/>
      </w:divBdr>
    </w:div>
    <w:div w:id="596210697">
      <w:bodyDiv w:val="1"/>
      <w:marLeft w:val="0"/>
      <w:marRight w:val="0"/>
      <w:marTop w:val="0"/>
      <w:marBottom w:val="0"/>
      <w:divBdr>
        <w:top w:val="none" w:sz="0" w:space="0" w:color="auto"/>
        <w:left w:val="none" w:sz="0" w:space="0" w:color="auto"/>
        <w:bottom w:val="none" w:sz="0" w:space="0" w:color="auto"/>
        <w:right w:val="none" w:sz="0" w:space="0" w:color="auto"/>
      </w:divBdr>
    </w:div>
    <w:div w:id="1021322129">
      <w:bodyDiv w:val="1"/>
      <w:marLeft w:val="0"/>
      <w:marRight w:val="0"/>
      <w:marTop w:val="0"/>
      <w:marBottom w:val="0"/>
      <w:divBdr>
        <w:top w:val="none" w:sz="0" w:space="0" w:color="auto"/>
        <w:left w:val="none" w:sz="0" w:space="0" w:color="auto"/>
        <w:bottom w:val="none" w:sz="0" w:space="0" w:color="auto"/>
        <w:right w:val="none" w:sz="0" w:space="0" w:color="auto"/>
      </w:divBdr>
    </w:div>
    <w:div w:id="1170754810">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559513907">
      <w:bodyDiv w:val="1"/>
      <w:marLeft w:val="0"/>
      <w:marRight w:val="0"/>
      <w:marTop w:val="0"/>
      <w:marBottom w:val="0"/>
      <w:divBdr>
        <w:top w:val="none" w:sz="0" w:space="0" w:color="auto"/>
        <w:left w:val="none" w:sz="0" w:space="0" w:color="auto"/>
        <w:bottom w:val="none" w:sz="0" w:space="0" w:color="auto"/>
        <w:right w:val="none" w:sz="0" w:space="0" w:color="auto"/>
      </w:divBdr>
    </w:div>
    <w:div w:id="1695809805">
      <w:bodyDiv w:val="1"/>
      <w:marLeft w:val="0"/>
      <w:marRight w:val="0"/>
      <w:marTop w:val="0"/>
      <w:marBottom w:val="0"/>
      <w:divBdr>
        <w:top w:val="none" w:sz="0" w:space="0" w:color="auto"/>
        <w:left w:val="none" w:sz="0" w:space="0" w:color="auto"/>
        <w:bottom w:val="none" w:sz="0" w:space="0" w:color="auto"/>
        <w:right w:val="none" w:sz="0" w:space="0" w:color="auto"/>
      </w:divBdr>
    </w:div>
    <w:div w:id="1746033257">
      <w:bodyDiv w:val="1"/>
      <w:marLeft w:val="0"/>
      <w:marRight w:val="0"/>
      <w:marTop w:val="0"/>
      <w:marBottom w:val="0"/>
      <w:divBdr>
        <w:top w:val="none" w:sz="0" w:space="0" w:color="auto"/>
        <w:left w:val="none" w:sz="0" w:space="0" w:color="auto"/>
        <w:bottom w:val="none" w:sz="0" w:space="0" w:color="auto"/>
        <w:right w:val="none" w:sz="0" w:space="0" w:color="auto"/>
      </w:divBdr>
    </w:div>
    <w:div w:id="1778713791">
      <w:bodyDiv w:val="1"/>
      <w:marLeft w:val="0"/>
      <w:marRight w:val="0"/>
      <w:marTop w:val="0"/>
      <w:marBottom w:val="0"/>
      <w:divBdr>
        <w:top w:val="none" w:sz="0" w:space="0" w:color="auto"/>
        <w:left w:val="none" w:sz="0" w:space="0" w:color="auto"/>
        <w:bottom w:val="none" w:sz="0" w:space="0" w:color="auto"/>
        <w:right w:val="none" w:sz="0" w:space="0" w:color="auto"/>
      </w:divBdr>
    </w:div>
    <w:div w:id="199899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ochicken.nl/go/blei-lij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chicken.nl/meer-voldoen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chicken.nl/5-tips-tegen-perfectionisme" TargetMode="External"/><Relationship Id="rId5" Type="http://schemas.openxmlformats.org/officeDocument/2006/relationships/webSettings" Target="webSettings.xml"/><Relationship Id="rId10" Type="http://schemas.openxmlformats.org/officeDocument/2006/relationships/hyperlink" Target="https://sochicken.nl/productiever-worden-door-minder-te-doen" TargetMode="External"/><Relationship Id="rId4" Type="http://schemas.openxmlformats.org/officeDocument/2006/relationships/settings" Target="settings.xml"/><Relationship Id="rId9" Type="http://schemas.openxmlformats.org/officeDocument/2006/relationships/hyperlink" Target="https://broednest.sochicken.nl/schijt"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leurenschema Opella">
      <a:dk1>
        <a:sysClr val="windowText" lastClr="000000"/>
      </a:dk1>
      <a:lt1>
        <a:sysClr val="window" lastClr="FFFFFF"/>
      </a:lt1>
      <a:dk2>
        <a:srgbClr val="000000"/>
      </a:dk2>
      <a:lt2>
        <a:srgbClr val="FFFFFF"/>
      </a:lt2>
      <a:accent1>
        <a:srgbClr val="DE281E"/>
      </a:accent1>
      <a:accent2>
        <a:srgbClr val="FF7900"/>
      </a:accent2>
      <a:accent3>
        <a:srgbClr val="ECECEC"/>
      </a:accent3>
      <a:accent4>
        <a:srgbClr val="808080"/>
      </a:accent4>
      <a:accent5>
        <a:srgbClr val="3F3F3F"/>
      </a:accent5>
      <a:accent6>
        <a:srgbClr val="000000"/>
      </a:accent6>
      <a:hlink>
        <a:srgbClr val="000000"/>
      </a:hlink>
      <a:folHlink>
        <a:srgbClr val="000000"/>
      </a:folHlink>
    </a:clrScheme>
    <a:fontScheme name="Lettertype Opella">
      <a:majorFont>
        <a:latin typeface="Georgia"/>
        <a:ea typeface=""/>
        <a:cs typeface=""/>
      </a:majorFont>
      <a:minorFont>
        <a:latin typeface="Georgi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62E6B-475B-4EE8-AAEF-7951E77B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1479</Words>
  <Characters>8138</Characters>
  <Application>Microsoft Office Word</Application>
  <DocSecurity>0</DocSecurity>
  <Lines>67</Lines>
  <Paragraphs>19</Paragraphs>
  <ScaleCrop>false</ScaleCrop>
  <Company>Opella</Company>
  <LinksUpToDate>false</LinksUpToDate>
  <CharactersWithSpaces>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Isabel</cp:lastModifiedBy>
  <cp:revision>1</cp:revision>
  <cp:lastPrinted>2009-10-06T11:51:00Z</cp:lastPrinted>
  <dcterms:created xsi:type="dcterms:W3CDTF">2017-12-07T16:19:00Z</dcterms:created>
  <dcterms:modified xsi:type="dcterms:W3CDTF">2017-12-07T16:25:00Z</dcterms:modified>
</cp:coreProperties>
</file>